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55DF6" w14:textId="77777777" w:rsidR="006F4D42" w:rsidRDefault="006F4D42" w:rsidP="006F4D42">
      <w:pPr>
        <w:pStyle w:val="Standard"/>
        <w:spacing w:after="120"/>
        <w:ind w:left="360"/>
        <w:jc w:val="right"/>
      </w:pPr>
      <w:r>
        <w:t>Projekt umowy zał</w:t>
      </w:r>
      <w:r w:rsidR="00905C31">
        <w:t>.</w:t>
      </w:r>
      <w:r>
        <w:t xml:space="preserve"> nr</w:t>
      </w:r>
      <w:r w:rsidR="00905C31">
        <w:t xml:space="preserve"> 7</w:t>
      </w:r>
      <w:r>
        <w:t xml:space="preserve"> do </w:t>
      </w:r>
      <w:proofErr w:type="spellStart"/>
      <w:r>
        <w:t>siwz</w:t>
      </w:r>
      <w:proofErr w:type="spellEnd"/>
    </w:p>
    <w:p w14:paraId="6702A8D1" w14:textId="77777777" w:rsidR="00583B96" w:rsidRDefault="00583B96" w:rsidP="00583B96">
      <w:pPr>
        <w:jc w:val="center"/>
        <w:rPr>
          <w:rFonts w:ascii="Times New Roman" w:hAnsi="Times New Roman"/>
          <w:w w:val="200"/>
        </w:rPr>
      </w:pPr>
    </w:p>
    <w:p w14:paraId="6C133CE7" w14:textId="3B3BDD9C" w:rsidR="006F4D42" w:rsidRPr="00583B96" w:rsidRDefault="006F4D42" w:rsidP="00583B96">
      <w:pPr>
        <w:jc w:val="center"/>
        <w:rPr>
          <w:rStyle w:val="Pogrubienie"/>
          <w:rFonts w:ascii="Times New Roman" w:hAnsi="Times New Roman"/>
          <w:sz w:val="28"/>
          <w:szCs w:val="28"/>
        </w:rPr>
      </w:pPr>
      <w:r w:rsidRPr="00583B96">
        <w:rPr>
          <w:rStyle w:val="Pogrubienie"/>
          <w:rFonts w:ascii="Times New Roman" w:hAnsi="Times New Roman"/>
          <w:sz w:val="28"/>
          <w:szCs w:val="28"/>
        </w:rPr>
        <w:t>UMOWA NR ........./20</w:t>
      </w:r>
      <w:r w:rsidR="00667DC5">
        <w:rPr>
          <w:rStyle w:val="Pogrubienie"/>
          <w:rFonts w:ascii="Times New Roman" w:hAnsi="Times New Roman"/>
          <w:sz w:val="28"/>
          <w:szCs w:val="28"/>
        </w:rPr>
        <w:t>20</w:t>
      </w:r>
      <w:r w:rsidR="004051B0">
        <w:rPr>
          <w:rStyle w:val="Pogrubienie"/>
          <w:rFonts w:ascii="Times New Roman" w:hAnsi="Times New Roman"/>
          <w:sz w:val="28"/>
          <w:szCs w:val="28"/>
        </w:rPr>
        <w:t>/</w:t>
      </w:r>
      <w:proofErr w:type="spellStart"/>
      <w:r w:rsidR="004051B0">
        <w:rPr>
          <w:rStyle w:val="Pogrubienie"/>
          <w:rFonts w:ascii="Times New Roman" w:hAnsi="Times New Roman"/>
          <w:sz w:val="28"/>
          <w:szCs w:val="28"/>
        </w:rPr>
        <w:t>In.I</w:t>
      </w:r>
      <w:proofErr w:type="spellEnd"/>
    </w:p>
    <w:p w14:paraId="39146819" w14:textId="77777777" w:rsidR="006F4D42" w:rsidRPr="005C164D" w:rsidRDefault="006F4D42" w:rsidP="006F4D42">
      <w:pPr>
        <w:spacing w:after="0"/>
        <w:jc w:val="both"/>
        <w:rPr>
          <w:rFonts w:ascii="Times New Roman" w:hAnsi="Times New Roman"/>
          <w:sz w:val="24"/>
        </w:rPr>
      </w:pPr>
      <w:r w:rsidRPr="005C164D">
        <w:rPr>
          <w:rFonts w:ascii="Times New Roman" w:hAnsi="Times New Roman"/>
          <w:sz w:val="24"/>
        </w:rPr>
        <w:t xml:space="preserve">Zawarta w dniu …………  w Skarżysku </w:t>
      </w:r>
      <w:r>
        <w:rPr>
          <w:rFonts w:ascii="Times New Roman" w:hAnsi="Times New Roman"/>
          <w:sz w:val="24"/>
        </w:rPr>
        <w:t>Kościelnym</w:t>
      </w:r>
      <w:r w:rsidRPr="005C164D">
        <w:rPr>
          <w:rFonts w:ascii="Times New Roman" w:hAnsi="Times New Roman"/>
          <w:sz w:val="24"/>
        </w:rPr>
        <w:t xml:space="preserve">, pomiędzy: </w:t>
      </w:r>
    </w:p>
    <w:p w14:paraId="5EEA5C6C" w14:textId="77777777" w:rsidR="006F4D42" w:rsidRPr="005C164D" w:rsidRDefault="006F4D42" w:rsidP="006F4D42">
      <w:pPr>
        <w:spacing w:after="0"/>
        <w:jc w:val="both"/>
        <w:rPr>
          <w:rFonts w:ascii="Times New Roman" w:hAnsi="Times New Roman"/>
          <w:sz w:val="24"/>
        </w:rPr>
      </w:pPr>
      <w:r w:rsidRPr="005C164D">
        <w:rPr>
          <w:rFonts w:ascii="Times New Roman" w:hAnsi="Times New Roman"/>
          <w:b/>
          <w:sz w:val="24"/>
        </w:rPr>
        <w:t xml:space="preserve">Gminą Skarżysko </w:t>
      </w:r>
      <w:r>
        <w:rPr>
          <w:rFonts w:ascii="Times New Roman" w:hAnsi="Times New Roman"/>
          <w:b/>
          <w:sz w:val="24"/>
        </w:rPr>
        <w:t>Kościelne</w:t>
      </w:r>
      <w:r w:rsidRPr="005C164D">
        <w:rPr>
          <w:rFonts w:ascii="Times New Roman" w:hAnsi="Times New Roman"/>
          <w:sz w:val="24"/>
        </w:rPr>
        <w:t xml:space="preserve"> z siedzibą: 26-11</w:t>
      </w:r>
      <w:r>
        <w:rPr>
          <w:rFonts w:ascii="Times New Roman" w:hAnsi="Times New Roman"/>
          <w:sz w:val="24"/>
        </w:rPr>
        <w:t>5</w:t>
      </w:r>
      <w:r w:rsidRPr="005C164D">
        <w:rPr>
          <w:rFonts w:ascii="Times New Roman" w:hAnsi="Times New Roman"/>
          <w:sz w:val="24"/>
        </w:rPr>
        <w:t xml:space="preserve"> Skarżysko </w:t>
      </w:r>
      <w:r>
        <w:rPr>
          <w:rFonts w:ascii="Times New Roman" w:hAnsi="Times New Roman"/>
          <w:sz w:val="24"/>
        </w:rPr>
        <w:t>Kościelne</w:t>
      </w:r>
      <w:r w:rsidRPr="005C164D">
        <w:rPr>
          <w:rFonts w:ascii="Times New Roman" w:hAnsi="Times New Roman"/>
          <w:sz w:val="24"/>
        </w:rPr>
        <w:t xml:space="preserve">, ul. </w:t>
      </w:r>
      <w:r>
        <w:rPr>
          <w:rFonts w:ascii="Times New Roman" w:hAnsi="Times New Roman"/>
          <w:sz w:val="24"/>
        </w:rPr>
        <w:t>Kościelna 2a</w:t>
      </w:r>
    </w:p>
    <w:p w14:paraId="5FE8972A" w14:textId="77777777" w:rsidR="006F4D42" w:rsidRPr="005C164D" w:rsidRDefault="006F4D42" w:rsidP="006F4D42">
      <w:pPr>
        <w:spacing w:after="0"/>
        <w:jc w:val="both"/>
        <w:rPr>
          <w:rFonts w:ascii="Times New Roman" w:hAnsi="Times New Roman"/>
          <w:sz w:val="24"/>
        </w:rPr>
      </w:pPr>
      <w:r w:rsidRPr="005C164D">
        <w:rPr>
          <w:rFonts w:ascii="Times New Roman" w:hAnsi="Times New Roman"/>
          <w:sz w:val="24"/>
        </w:rPr>
        <w:t>NIP  663-</w:t>
      </w:r>
      <w:r>
        <w:rPr>
          <w:rFonts w:ascii="Times New Roman" w:hAnsi="Times New Roman"/>
          <w:sz w:val="24"/>
        </w:rPr>
        <w:t>133-84-09</w:t>
      </w:r>
      <w:r w:rsidRPr="005C164D">
        <w:rPr>
          <w:rFonts w:ascii="Times New Roman" w:hAnsi="Times New Roman"/>
          <w:sz w:val="24"/>
        </w:rPr>
        <w:t xml:space="preserve">  REGON 2910</w:t>
      </w:r>
      <w:r>
        <w:rPr>
          <w:rFonts w:ascii="Times New Roman" w:hAnsi="Times New Roman"/>
          <w:sz w:val="24"/>
        </w:rPr>
        <w:t>10168</w:t>
      </w:r>
      <w:r w:rsidRPr="005C164D">
        <w:rPr>
          <w:rFonts w:ascii="Times New Roman" w:hAnsi="Times New Roman"/>
          <w:sz w:val="24"/>
        </w:rPr>
        <w:t xml:space="preserve"> zwaną dalej Zamawiającym, reprezentowaną przez:</w:t>
      </w:r>
    </w:p>
    <w:p w14:paraId="78FC10BA" w14:textId="77777777" w:rsidR="006F4D42" w:rsidRPr="005C164D" w:rsidRDefault="006F4D42" w:rsidP="006F4D42">
      <w:pPr>
        <w:spacing w:after="0"/>
        <w:jc w:val="both"/>
        <w:rPr>
          <w:rFonts w:ascii="Times New Roman" w:hAnsi="Times New Roman"/>
          <w:b/>
          <w:sz w:val="24"/>
        </w:rPr>
      </w:pPr>
      <w:r>
        <w:rPr>
          <w:rFonts w:ascii="Times New Roman" w:hAnsi="Times New Roman"/>
          <w:b/>
          <w:sz w:val="24"/>
        </w:rPr>
        <w:t xml:space="preserve">Wójta Gminy – </w:t>
      </w:r>
      <w:r w:rsidR="001708C1">
        <w:rPr>
          <w:rFonts w:ascii="Times New Roman" w:hAnsi="Times New Roman"/>
          <w:b/>
          <w:sz w:val="24"/>
        </w:rPr>
        <w:t xml:space="preserve">Jacka </w:t>
      </w:r>
      <w:proofErr w:type="spellStart"/>
      <w:r w:rsidR="001708C1">
        <w:rPr>
          <w:rFonts w:ascii="Times New Roman" w:hAnsi="Times New Roman"/>
          <w:b/>
          <w:sz w:val="24"/>
        </w:rPr>
        <w:t>B</w:t>
      </w:r>
      <w:r w:rsidR="00E67615">
        <w:rPr>
          <w:rFonts w:ascii="Times New Roman" w:hAnsi="Times New Roman"/>
          <w:b/>
          <w:sz w:val="24"/>
        </w:rPr>
        <w:t>ryzika</w:t>
      </w:r>
      <w:proofErr w:type="spellEnd"/>
    </w:p>
    <w:p w14:paraId="791AB40A" w14:textId="77777777" w:rsidR="006F4D42" w:rsidRPr="005C164D" w:rsidRDefault="006F4D42" w:rsidP="006F4D42">
      <w:pPr>
        <w:spacing w:after="0"/>
        <w:jc w:val="both"/>
        <w:rPr>
          <w:rFonts w:ascii="Times New Roman" w:hAnsi="Times New Roman"/>
          <w:sz w:val="24"/>
        </w:rPr>
      </w:pPr>
      <w:r w:rsidRPr="005C164D">
        <w:rPr>
          <w:rFonts w:ascii="Times New Roman" w:hAnsi="Times New Roman"/>
          <w:sz w:val="24"/>
        </w:rPr>
        <w:t xml:space="preserve">a </w:t>
      </w:r>
    </w:p>
    <w:p w14:paraId="1079E93C" w14:textId="77777777" w:rsidR="006F4D42" w:rsidRPr="005C164D" w:rsidRDefault="006F4D42" w:rsidP="006F4D42">
      <w:pPr>
        <w:spacing w:after="0"/>
        <w:jc w:val="both"/>
        <w:rPr>
          <w:rFonts w:ascii="Times New Roman" w:hAnsi="Times New Roman"/>
          <w:sz w:val="24"/>
        </w:rPr>
      </w:pPr>
      <w:r w:rsidRPr="005C164D">
        <w:rPr>
          <w:rFonts w:ascii="Times New Roman" w:hAnsi="Times New Roman"/>
          <w:sz w:val="24"/>
        </w:rPr>
        <w:t>firmą:..........................</w:t>
      </w:r>
    </w:p>
    <w:p w14:paraId="2FF5512E" w14:textId="77777777" w:rsidR="006F4D42" w:rsidRPr="005C164D" w:rsidRDefault="006F4D42" w:rsidP="006F4D42">
      <w:pPr>
        <w:spacing w:after="0"/>
        <w:jc w:val="both"/>
        <w:rPr>
          <w:rFonts w:ascii="Times New Roman" w:hAnsi="Times New Roman"/>
          <w:b/>
          <w:sz w:val="24"/>
        </w:rPr>
      </w:pPr>
      <w:r w:rsidRPr="005C164D">
        <w:rPr>
          <w:rFonts w:ascii="Times New Roman" w:hAnsi="Times New Roman"/>
          <w:sz w:val="24"/>
        </w:rPr>
        <w:t xml:space="preserve"> NIP     .............................                      REGON ................................</w:t>
      </w:r>
    </w:p>
    <w:p w14:paraId="713815E5" w14:textId="77777777" w:rsidR="006F4D42" w:rsidRPr="005C164D" w:rsidRDefault="006F4D42" w:rsidP="006F4D42">
      <w:pPr>
        <w:spacing w:after="0"/>
        <w:jc w:val="both"/>
        <w:rPr>
          <w:rFonts w:ascii="Times New Roman" w:hAnsi="Times New Roman"/>
          <w:sz w:val="24"/>
        </w:rPr>
      </w:pPr>
      <w:r w:rsidRPr="005C164D">
        <w:rPr>
          <w:rFonts w:ascii="Times New Roman" w:hAnsi="Times New Roman"/>
          <w:sz w:val="24"/>
        </w:rPr>
        <w:t xml:space="preserve">zwaną dalej Wykonawcą reprezentowaną przez:  </w:t>
      </w:r>
    </w:p>
    <w:p w14:paraId="0FACD746" w14:textId="77777777" w:rsidR="006F4D42" w:rsidRDefault="006F4D42" w:rsidP="006F4D42">
      <w:pPr>
        <w:pStyle w:val="WW-Tekstpodstawowywcity2"/>
        <w:spacing w:after="120"/>
        <w:ind w:left="0"/>
      </w:pPr>
      <w:r>
        <w:t>1. .....................................................................................</w:t>
      </w:r>
    </w:p>
    <w:p w14:paraId="74CB4D40" w14:textId="77777777" w:rsidR="006F4D42" w:rsidRDefault="006F4D42" w:rsidP="006F4D42">
      <w:pPr>
        <w:pStyle w:val="WW-Tekstpodstawowywcity2"/>
        <w:spacing w:after="120"/>
        <w:ind w:left="0" w:firstLine="0"/>
      </w:pPr>
      <w:r>
        <w:t xml:space="preserve">2. ....................................................................................                                                           </w:t>
      </w:r>
    </w:p>
    <w:p w14:paraId="365F92A0" w14:textId="250B17EE" w:rsidR="006F4D42" w:rsidRDefault="006F4D42" w:rsidP="006F4D42">
      <w:pPr>
        <w:pStyle w:val="WW-Tekstpodstawowywcity2"/>
        <w:spacing w:after="120"/>
        <w:ind w:left="0" w:firstLine="0"/>
        <w:jc w:val="both"/>
      </w:pPr>
      <w:r>
        <w:t>Strony zawierają umowę na podstawie rozstrzygniętego postępowania o udzielenie zamówienia publicznego w trybie przetargu nieograniczonego zgodnie z art.10 ust.1 i pozostałych przepisów ustawy z dnia 29 stycznia 2004 r. – Prawo zamówień publicznych (</w:t>
      </w:r>
      <w:proofErr w:type="spellStart"/>
      <w:r>
        <w:t>t.j</w:t>
      </w:r>
      <w:proofErr w:type="spellEnd"/>
      <w:r>
        <w:t>. Dz. U. z 201</w:t>
      </w:r>
      <w:r w:rsidR="00E67615">
        <w:t>9</w:t>
      </w:r>
      <w:r>
        <w:t xml:space="preserve"> r. poz. </w:t>
      </w:r>
      <w:r w:rsidR="00791D85">
        <w:t>1</w:t>
      </w:r>
      <w:r w:rsidR="00E67615">
        <w:t>843</w:t>
      </w:r>
      <w:r w:rsidR="00667DC5">
        <w:t xml:space="preserve"> ze zm.</w:t>
      </w:r>
      <w:r>
        <w:t>) o następującej treści:</w:t>
      </w:r>
    </w:p>
    <w:p w14:paraId="0B88E011" w14:textId="77777777" w:rsidR="00791D85" w:rsidRDefault="00791D85" w:rsidP="00791D85">
      <w:pPr>
        <w:pStyle w:val="Bezodstpw"/>
        <w:spacing w:after="120"/>
        <w:jc w:val="center"/>
        <w:rPr>
          <w:rFonts w:eastAsia="Arial"/>
          <w:b/>
        </w:rPr>
      </w:pPr>
    </w:p>
    <w:p w14:paraId="1D089AC9" w14:textId="77777777" w:rsidR="00791D85" w:rsidRDefault="00791D85" w:rsidP="00791D85">
      <w:pPr>
        <w:pStyle w:val="Bezodstpw"/>
        <w:spacing w:after="120"/>
        <w:jc w:val="center"/>
        <w:rPr>
          <w:rFonts w:eastAsia="Arial"/>
          <w:b/>
        </w:rPr>
      </w:pPr>
      <w:r>
        <w:rPr>
          <w:rFonts w:eastAsia="Arial"/>
          <w:b/>
        </w:rPr>
        <w:t>§ 1</w:t>
      </w:r>
    </w:p>
    <w:p w14:paraId="6E26C3BE" w14:textId="77777777" w:rsidR="00791D85" w:rsidRDefault="00791D85" w:rsidP="00791D85">
      <w:pPr>
        <w:pStyle w:val="Bezodstpw"/>
        <w:spacing w:after="120"/>
        <w:ind w:left="269" w:hanging="269"/>
        <w:jc w:val="both"/>
      </w:pPr>
    </w:p>
    <w:p w14:paraId="60304F1A" w14:textId="35A1CBAB" w:rsidR="00183D64" w:rsidRPr="004051B0" w:rsidRDefault="00791D85" w:rsidP="004051B0">
      <w:pPr>
        <w:pStyle w:val="Bezodstpw"/>
        <w:spacing w:after="120"/>
        <w:ind w:left="269" w:hanging="269"/>
        <w:jc w:val="both"/>
        <w:rPr>
          <w:b/>
          <w:bCs/>
        </w:rPr>
      </w:pPr>
      <w:r>
        <w:t xml:space="preserve">1. Zamawiający zleca, a Wykonawca przyjmuje do wykonania  realizację robót budowlanych  dla zadaniu pn.: </w:t>
      </w:r>
      <w:r w:rsidR="00B87B8A">
        <w:t>„</w:t>
      </w:r>
      <w:r w:rsidR="004051B0" w:rsidRPr="00CB52E4">
        <w:rPr>
          <w:rFonts w:ascii="Times New Roman CE" w:hAnsi="Times New Roman CE" w:cs="Times New Roman CE"/>
          <w:b/>
          <w:bCs/>
        </w:rPr>
        <w:t>Budowa budynku Przedszkola Samorządowego w Skarżysku Kościelnym – etap I</w:t>
      </w:r>
      <w:r w:rsidR="00667DC5">
        <w:rPr>
          <w:rFonts w:ascii="Times New Roman CE" w:hAnsi="Times New Roman CE" w:cs="Times New Roman CE"/>
          <w:b/>
          <w:bCs/>
        </w:rPr>
        <w:t>I</w:t>
      </w:r>
      <w:r w:rsidR="00E67615">
        <w:rPr>
          <w:rFonts w:ascii="Times New Roman CE" w:hAnsi="Times New Roman CE" w:cs="Times New Roman CE"/>
          <w:b/>
          <w:bCs/>
        </w:rPr>
        <w:t>I</w:t>
      </w:r>
      <w:r w:rsidR="004051B0" w:rsidRPr="00CB52E4">
        <w:rPr>
          <w:b/>
        </w:rPr>
        <w:t>”</w:t>
      </w:r>
    </w:p>
    <w:p w14:paraId="61C4F793" w14:textId="77777777" w:rsidR="00667DC5" w:rsidRPr="00667DC5" w:rsidRDefault="00667DC5" w:rsidP="00667DC5">
      <w:pPr>
        <w:rPr>
          <w:rFonts w:ascii="Times New Roman" w:hAnsi="Times New Roman"/>
          <w:spacing w:val="-6"/>
          <w:sz w:val="24"/>
          <w:szCs w:val="24"/>
        </w:rPr>
      </w:pPr>
      <w:bookmarkStart w:id="0" w:name="_Hlk55853441"/>
      <w:r w:rsidRPr="00667DC5">
        <w:rPr>
          <w:rFonts w:ascii="Times New Roman" w:hAnsi="Times New Roman"/>
          <w:spacing w:val="-6"/>
          <w:sz w:val="24"/>
          <w:szCs w:val="24"/>
        </w:rPr>
        <w:t>W zakres robót do wykonania w ramach niniejszego przedmiotu zamówienia, stanowiących kontynuację etapu II wchodzi:</w:t>
      </w:r>
    </w:p>
    <w:p w14:paraId="5C5AA2FC" w14:textId="77777777" w:rsidR="00667DC5" w:rsidRPr="00667DC5" w:rsidRDefault="00667DC5" w:rsidP="00667DC5">
      <w:pPr>
        <w:jc w:val="both"/>
        <w:rPr>
          <w:rFonts w:ascii="Times New Roman" w:hAnsi="Times New Roman"/>
          <w:sz w:val="24"/>
          <w:szCs w:val="24"/>
        </w:rPr>
      </w:pPr>
      <w:r w:rsidRPr="00667DC5">
        <w:rPr>
          <w:rFonts w:ascii="Times New Roman" w:hAnsi="Times New Roman"/>
          <w:sz w:val="24"/>
          <w:szCs w:val="24"/>
        </w:rPr>
        <w:t xml:space="preserve">- wykonanie instalacji elektrycznych m. in. rozdzielnicy głównej, tablic bezpiecznikowych, zasilania pompowni, zasilania podgrzewanych wpustów dachowych, </w:t>
      </w:r>
      <w:proofErr w:type="spellStart"/>
      <w:r w:rsidRPr="00667DC5">
        <w:rPr>
          <w:rFonts w:ascii="Times New Roman" w:hAnsi="Times New Roman"/>
          <w:sz w:val="24"/>
          <w:szCs w:val="24"/>
        </w:rPr>
        <w:t>wlz</w:t>
      </w:r>
      <w:proofErr w:type="spellEnd"/>
      <w:r w:rsidRPr="00667DC5">
        <w:rPr>
          <w:rFonts w:ascii="Times New Roman" w:hAnsi="Times New Roman"/>
          <w:sz w:val="24"/>
          <w:szCs w:val="24"/>
        </w:rPr>
        <w:t xml:space="preserve"> głównego zasilania budynku, oświetlenia zewnętrznego terenu, oświetlenia, okablowania strukturalnego, nagłośnienia sali, odgromowej, monitoringu </w:t>
      </w:r>
      <w:proofErr w:type="spellStart"/>
      <w:r w:rsidRPr="00667DC5">
        <w:rPr>
          <w:rFonts w:ascii="Times New Roman" w:hAnsi="Times New Roman"/>
          <w:sz w:val="24"/>
          <w:szCs w:val="24"/>
        </w:rPr>
        <w:t>cctv</w:t>
      </w:r>
      <w:proofErr w:type="spellEnd"/>
      <w:r w:rsidRPr="00667DC5">
        <w:rPr>
          <w:rFonts w:ascii="Times New Roman" w:hAnsi="Times New Roman"/>
          <w:sz w:val="24"/>
          <w:szCs w:val="24"/>
        </w:rPr>
        <w:t xml:space="preserve">, alarmowej, połączeń wyrównawczych, </w:t>
      </w:r>
    </w:p>
    <w:p w14:paraId="1C2B7C8F" w14:textId="619151BC" w:rsidR="00667DC5" w:rsidRPr="00667DC5" w:rsidRDefault="00667DC5" w:rsidP="00667DC5">
      <w:pPr>
        <w:jc w:val="both"/>
        <w:rPr>
          <w:rFonts w:ascii="Times New Roman" w:hAnsi="Times New Roman"/>
          <w:sz w:val="24"/>
          <w:szCs w:val="24"/>
        </w:rPr>
      </w:pPr>
      <w:r w:rsidRPr="00667DC5">
        <w:rPr>
          <w:rFonts w:ascii="Times New Roman" w:hAnsi="Times New Roman"/>
          <w:sz w:val="24"/>
          <w:szCs w:val="24"/>
        </w:rPr>
        <w:t>- wykonanie instalacji sanitarnych m in. kanalizacji, wodociągowej, centralnego ogrzewania, ciepła technologicznego, kotłowni olejowej, przyłącza wodociągowego wody gospodarczej i przeciwpożarowego oraz przyłącza kanalizacji sanitarnej,</w:t>
      </w:r>
    </w:p>
    <w:p w14:paraId="4B5639B6" w14:textId="77777777" w:rsidR="00667DC5" w:rsidRPr="00667DC5" w:rsidRDefault="00667DC5" w:rsidP="00667DC5">
      <w:pPr>
        <w:jc w:val="both"/>
        <w:rPr>
          <w:rFonts w:ascii="Times New Roman" w:hAnsi="Times New Roman"/>
          <w:sz w:val="24"/>
          <w:szCs w:val="24"/>
        </w:rPr>
      </w:pPr>
      <w:r w:rsidRPr="00667DC5">
        <w:rPr>
          <w:rFonts w:ascii="Times New Roman" w:hAnsi="Times New Roman"/>
          <w:sz w:val="24"/>
          <w:szCs w:val="24"/>
        </w:rPr>
        <w:t>- wykonanie wentylacji mechanicznej,</w:t>
      </w:r>
    </w:p>
    <w:p w14:paraId="45F0EB0F" w14:textId="10B7688E" w:rsidR="00667DC5" w:rsidRPr="00667DC5" w:rsidRDefault="00667DC5" w:rsidP="00667DC5">
      <w:pPr>
        <w:jc w:val="both"/>
        <w:rPr>
          <w:rFonts w:ascii="Times New Roman" w:hAnsi="Times New Roman"/>
          <w:sz w:val="24"/>
          <w:szCs w:val="24"/>
        </w:rPr>
      </w:pPr>
      <w:r w:rsidRPr="00667DC5">
        <w:rPr>
          <w:rFonts w:ascii="Times New Roman" w:hAnsi="Times New Roman"/>
          <w:sz w:val="24"/>
          <w:szCs w:val="24"/>
        </w:rPr>
        <w:t>- wykonanie budowlanych robót wykończeniowych obiektu obejmujące m. in. izolacje fundamentów, posadzki, tynki i sufity podwieszane, roboty malarskie i okładziny ścienne, stolarkę okienną, stolarkę i ślusarkę drzwiową, elewacje.</w:t>
      </w:r>
    </w:p>
    <w:p w14:paraId="46768686" w14:textId="77777777" w:rsidR="00667DC5" w:rsidRPr="00667DC5" w:rsidRDefault="00667DC5" w:rsidP="00667DC5">
      <w:pPr>
        <w:rPr>
          <w:rFonts w:ascii="Times New Roman" w:hAnsi="Times New Roman"/>
          <w:b/>
          <w:sz w:val="24"/>
          <w:szCs w:val="24"/>
        </w:rPr>
      </w:pPr>
    </w:p>
    <w:bookmarkEnd w:id="0"/>
    <w:p w14:paraId="3F0064F9" w14:textId="77777777" w:rsidR="002314A6" w:rsidRPr="00667DC5" w:rsidRDefault="002314A6" w:rsidP="002314A6">
      <w:pPr>
        <w:shd w:val="clear" w:color="auto" w:fill="FFFFFF"/>
        <w:suppressAutoHyphens/>
        <w:spacing w:line="200" w:lineRule="atLeast"/>
        <w:jc w:val="both"/>
        <w:rPr>
          <w:rFonts w:ascii="Times New Roman" w:hAnsi="Times New Roman"/>
          <w:sz w:val="24"/>
          <w:szCs w:val="24"/>
        </w:rPr>
      </w:pPr>
      <w:r w:rsidRPr="00667DC5">
        <w:rPr>
          <w:rFonts w:ascii="Times New Roman" w:hAnsi="Times New Roman"/>
          <w:sz w:val="24"/>
          <w:szCs w:val="24"/>
        </w:rPr>
        <w:lastRenderedPageBreak/>
        <w:t xml:space="preserve">Szczegółowy zakres wykonania robót budowlanych na podstawie przedmiarów robót, specyfikacji technicznych wykonania i odbioru robót oraz dokumentacji projektowej branża konstrukcyjno-architektoniczna, projektu zagospodarowania terenu, </w:t>
      </w:r>
      <w:r>
        <w:t xml:space="preserve">projektów </w:t>
      </w:r>
      <w:r w:rsidRPr="00667DC5">
        <w:rPr>
          <w:rFonts w:ascii="Times New Roman" w:hAnsi="Times New Roman"/>
          <w:sz w:val="24"/>
          <w:szCs w:val="24"/>
        </w:rPr>
        <w:t>branż</w:t>
      </w:r>
      <w:r>
        <w:t>y</w:t>
      </w:r>
      <w:r w:rsidRPr="00667DC5">
        <w:rPr>
          <w:rFonts w:ascii="Times New Roman" w:hAnsi="Times New Roman"/>
          <w:sz w:val="24"/>
          <w:szCs w:val="24"/>
        </w:rPr>
        <w:t xml:space="preserve"> sanitarn</w:t>
      </w:r>
      <w:r>
        <w:t>ej</w:t>
      </w:r>
      <w:r w:rsidRPr="00667DC5">
        <w:rPr>
          <w:rFonts w:ascii="Times New Roman" w:hAnsi="Times New Roman"/>
          <w:sz w:val="24"/>
          <w:szCs w:val="24"/>
        </w:rPr>
        <w:t>, branż</w:t>
      </w:r>
      <w:r>
        <w:t>y</w:t>
      </w:r>
      <w:r w:rsidRPr="00667DC5">
        <w:rPr>
          <w:rFonts w:ascii="Times New Roman" w:hAnsi="Times New Roman"/>
          <w:sz w:val="24"/>
          <w:szCs w:val="24"/>
        </w:rPr>
        <w:t xml:space="preserve"> elektryczn</w:t>
      </w:r>
      <w:r>
        <w:t>ej</w:t>
      </w:r>
      <w:r w:rsidRPr="00667DC5">
        <w:rPr>
          <w:rFonts w:ascii="Times New Roman" w:hAnsi="Times New Roman"/>
          <w:sz w:val="24"/>
          <w:szCs w:val="24"/>
        </w:rPr>
        <w:t xml:space="preserve"> i projektu wentylacji mechanicznej.</w:t>
      </w:r>
    </w:p>
    <w:p w14:paraId="4375015E" w14:textId="77777777" w:rsidR="00E67615" w:rsidRPr="00E67615" w:rsidRDefault="00E67615" w:rsidP="00E67615">
      <w:pPr>
        <w:shd w:val="clear" w:color="auto" w:fill="FFFFFF"/>
        <w:suppressAutoHyphens/>
        <w:spacing w:after="0" w:line="240" w:lineRule="auto"/>
        <w:jc w:val="both"/>
        <w:rPr>
          <w:rFonts w:ascii="Times New Roman" w:hAnsi="Times New Roman"/>
        </w:rPr>
      </w:pPr>
    </w:p>
    <w:p w14:paraId="7AC245AE" w14:textId="77777777" w:rsidR="006F4D42" w:rsidRDefault="006F4D42" w:rsidP="006F4D42">
      <w:pPr>
        <w:spacing w:after="120" w:line="240" w:lineRule="auto"/>
        <w:ind w:left="284" w:hanging="284"/>
        <w:jc w:val="both"/>
        <w:rPr>
          <w:rFonts w:ascii="Times New Roman" w:hAnsi="Times New Roman"/>
          <w:sz w:val="24"/>
          <w:szCs w:val="24"/>
        </w:rPr>
      </w:pPr>
      <w:r>
        <w:rPr>
          <w:rFonts w:ascii="Times New Roman" w:hAnsi="Times New Roman"/>
          <w:sz w:val="24"/>
          <w:szCs w:val="24"/>
        </w:rPr>
        <w:t>2. Szczegółowy zakres przedmiotu umowy, o którym mowa w ust. 1 oraz warunki jego wykonania określają:</w:t>
      </w:r>
    </w:p>
    <w:p w14:paraId="09F81428" w14:textId="77777777" w:rsidR="006F4D42" w:rsidRDefault="006F4D42" w:rsidP="0087338A">
      <w:pPr>
        <w:spacing w:after="0" w:line="240" w:lineRule="auto"/>
        <w:ind w:left="421"/>
        <w:jc w:val="both"/>
        <w:rPr>
          <w:rFonts w:ascii="Times New Roman" w:hAnsi="Times New Roman"/>
          <w:sz w:val="24"/>
          <w:szCs w:val="24"/>
        </w:rPr>
      </w:pPr>
      <w:r>
        <w:rPr>
          <w:rFonts w:ascii="Times New Roman" w:hAnsi="Times New Roman"/>
          <w:sz w:val="24"/>
          <w:szCs w:val="24"/>
        </w:rPr>
        <w:t>a) oferta Wykonawcy  - zał. nr 1</w:t>
      </w:r>
    </w:p>
    <w:p w14:paraId="0D2A0466" w14:textId="6EC01232" w:rsidR="006F4D42" w:rsidRDefault="006F4D42" w:rsidP="0087338A">
      <w:pPr>
        <w:spacing w:after="0" w:line="240" w:lineRule="auto"/>
        <w:ind w:left="421"/>
        <w:jc w:val="both"/>
        <w:rPr>
          <w:rFonts w:ascii="Times New Roman" w:hAnsi="Times New Roman"/>
          <w:sz w:val="24"/>
          <w:szCs w:val="24"/>
        </w:rPr>
      </w:pPr>
      <w:r>
        <w:rPr>
          <w:rFonts w:ascii="Times New Roman" w:hAnsi="Times New Roman"/>
          <w:sz w:val="24"/>
          <w:szCs w:val="24"/>
        </w:rPr>
        <w:t>b) kosztorys</w:t>
      </w:r>
      <w:r w:rsidR="002314A6">
        <w:rPr>
          <w:rFonts w:ascii="Times New Roman" w:hAnsi="Times New Roman"/>
          <w:sz w:val="24"/>
          <w:szCs w:val="24"/>
        </w:rPr>
        <w:t>y</w:t>
      </w:r>
      <w:r>
        <w:rPr>
          <w:rFonts w:ascii="Times New Roman" w:hAnsi="Times New Roman"/>
          <w:sz w:val="24"/>
          <w:szCs w:val="24"/>
        </w:rPr>
        <w:t xml:space="preserve"> ofertow</w:t>
      </w:r>
      <w:r w:rsidR="002314A6">
        <w:rPr>
          <w:rFonts w:ascii="Times New Roman" w:hAnsi="Times New Roman"/>
          <w:sz w:val="24"/>
          <w:szCs w:val="24"/>
        </w:rPr>
        <w:t>e</w:t>
      </w:r>
      <w:r>
        <w:rPr>
          <w:rFonts w:ascii="Times New Roman" w:hAnsi="Times New Roman"/>
          <w:sz w:val="24"/>
          <w:szCs w:val="24"/>
        </w:rPr>
        <w:t xml:space="preserve"> – zał. nr 2</w:t>
      </w:r>
    </w:p>
    <w:p w14:paraId="1FF76392" w14:textId="77777777" w:rsidR="006F4D42" w:rsidRDefault="006F4D42" w:rsidP="0087338A">
      <w:pPr>
        <w:spacing w:after="0" w:line="240" w:lineRule="auto"/>
        <w:ind w:left="426" w:hanging="421"/>
        <w:jc w:val="both"/>
        <w:rPr>
          <w:rFonts w:ascii="Times New Roman" w:hAnsi="Times New Roman"/>
          <w:sz w:val="24"/>
          <w:szCs w:val="24"/>
        </w:rPr>
      </w:pPr>
      <w:r>
        <w:rPr>
          <w:rFonts w:ascii="Times New Roman" w:hAnsi="Times New Roman"/>
          <w:sz w:val="24"/>
          <w:szCs w:val="24"/>
        </w:rPr>
        <w:tab/>
        <w:t>b) dokumentacja projektowa,</w:t>
      </w:r>
    </w:p>
    <w:p w14:paraId="70B39973" w14:textId="77777777" w:rsidR="006F4D42" w:rsidRDefault="006F4D42" w:rsidP="0087338A">
      <w:pPr>
        <w:spacing w:after="0" w:line="240" w:lineRule="auto"/>
        <w:ind w:left="421" w:hanging="421"/>
        <w:jc w:val="both"/>
        <w:rPr>
          <w:rFonts w:ascii="Times New Roman" w:hAnsi="Times New Roman"/>
          <w:sz w:val="24"/>
          <w:szCs w:val="24"/>
        </w:rPr>
      </w:pPr>
      <w:r>
        <w:rPr>
          <w:rFonts w:ascii="Times New Roman" w:hAnsi="Times New Roman"/>
          <w:sz w:val="24"/>
          <w:szCs w:val="24"/>
        </w:rPr>
        <w:tab/>
        <w:t>c) specyfikacje techniczne wykonania i odbioru robót (SST),</w:t>
      </w:r>
    </w:p>
    <w:p w14:paraId="3512C092" w14:textId="77777777" w:rsidR="006F4D42" w:rsidRDefault="006F4D42" w:rsidP="0087338A">
      <w:pPr>
        <w:spacing w:after="0" w:line="240" w:lineRule="auto"/>
        <w:ind w:left="421" w:hanging="421"/>
        <w:jc w:val="both"/>
        <w:rPr>
          <w:rFonts w:ascii="Times New Roman" w:hAnsi="Times New Roman"/>
          <w:sz w:val="24"/>
          <w:szCs w:val="24"/>
        </w:rPr>
      </w:pPr>
      <w:r>
        <w:rPr>
          <w:rFonts w:ascii="Times New Roman" w:hAnsi="Times New Roman"/>
          <w:sz w:val="24"/>
          <w:szCs w:val="24"/>
        </w:rPr>
        <w:tab/>
      </w:r>
      <w:r w:rsidR="004051B0">
        <w:rPr>
          <w:rFonts w:ascii="Times New Roman" w:hAnsi="Times New Roman"/>
          <w:sz w:val="24"/>
          <w:szCs w:val="24"/>
        </w:rPr>
        <w:t>d</w:t>
      </w:r>
      <w:r>
        <w:rPr>
          <w:rFonts w:ascii="Times New Roman" w:hAnsi="Times New Roman"/>
          <w:sz w:val="24"/>
          <w:szCs w:val="24"/>
        </w:rPr>
        <w:t xml:space="preserve">) </w:t>
      </w:r>
      <w:r w:rsidR="00633E81">
        <w:rPr>
          <w:rFonts w:ascii="Times New Roman" w:hAnsi="Times New Roman"/>
          <w:sz w:val="24"/>
          <w:szCs w:val="24"/>
        </w:rPr>
        <w:t xml:space="preserve">wzór </w:t>
      </w:r>
      <w:r w:rsidR="00555192">
        <w:rPr>
          <w:rFonts w:ascii="Times New Roman" w:hAnsi="Times New Roman"/>
          <w:sz w:val="24"/>
          <w:szCs w:val="24"/>
        </w:rPr>
        <w:t>dokument</w:t>
      </w:r>
      <w:r w:rsidR="00633E81">
        <w:rPr>
          <w:rFonts w:ascii="Times New Roman" w:hAnsi="Times New Roman"/>
          <w:sz w:val="24"/>
          <w:szCs w:val="24"/>
        </w:rPr>
        <w:t>u</w:t>
      </w:r>
      <w:r w:rsidR="00555192">
        <w:rPr>
          <w:rFonts w:ascii="Times New Roman" w:hAnsi="Times New Roman"/>
          <w:sz w:val="24"/>
          <w:szCs w:val="24"/>
        </w:rPr>
        <w:t xml:space="preserve"> gwarancyjn</w:t>
      </w:r>
      <w:r w:rsidR="00633E81">
        <w:rPr>
          <w:rFonts w:ascii="Times New Roman" w:hAnsi="Times New Roman"/>
          <w:sz w:val="24"/>
          <w:szCs w:val="24"/>
        </w:rPr>
        <w:t>ego</w:t>
      </w:r>
      <w:r w:rsidR="004051B0">
        <w:rPr>
          <w:rFonts w:ascii="Times New Roman" w:hAnsi="Times New Roman"/>
          <w:sz w:val="24"/>
          <w:szCs w:val="24"/>
        </w:rPr>
        <w:t xml:space="preserve">   – zał. nr 3</w:t>
      </w:r>
    </w:p>
    <w:p w14:paraId="2B727B2E" w14:textId="77777777" w:rsidR="006F4D42" w:rsidRDefault="006F4D42" w:rsidP="0087338A">
      <w:pPr>
        <w:spacing w:after="0" w:line="240" w:lineRule="auto"/>
        <w:ind w:left="421" w:hanging="421"/>
        <w:jc w:val="both"/>
        <w:rPr>
          <w:rFonts w:ascii="Times New Roman" w:hAnsi="Times New Roman"/>
          <w:sz w:val="24"/>
          <w:szCs w:val="24"/>
        </w:rPr>
      </w:pPr>
      <w:r>
        <w:rPr>
          <w:rFonts w:ascii="Times New Roman" w:hAnsi="Times New Roman"/>
          <w:sz w:val="24"/>
          <w:szCs w:val="24"/>
        </w:rPr>
        <w:tab/>
        <w:t>stanowiące integralną część umowy.</w:t>
      </w:r>
    </w:p>
    <w:p w14:paraId="61EC5AE4" w14:textId="5788230B" w:rsidR="006F4D42" w:rsidRDefault="006F4D42" w:rsidP="006F4D42">
      <w:pPr>
        <w:pStyle w:val="Standardowy0"/>
        <w:spacing w:after="120"/>
        <w:jc w:val="both"/>
        <w:rPr>
          <w:b w:val="0"/>
          <w:bCs w:val="0"/>
          <w:sz w:val="24"/>
          <w:szCs w:val="24"/>
        </w:rPr>
      </w:pPr>
      <w:r>
        <w:rPr>
          <w:b w:val="0"/>
          <w:bCs w:val="0"/>
          <w:sz w:val="24"/>
          <w:szCs w:val="24"/>
        </w:rPr>
        <w:t>3.</w:t>
      </w:r>
      <w:r>
        <w:rPr>
          <w:sz w:val="24"/>
          <w:szCs w:val="24"/>
        </w:rPr>
        <w:t xml:space="preserve"> </w:t>
      </w:r>
      <w:r>
        <w:rPr>
          <w:b w:val="0"/>
          <w:bCs w:val="0"/>
          <w:sz w:val="24"/>
          <w:szCs w:val="24"/>
        </w:rPr>
        <w:t>W</w:t>
      </w:r>
      <w:r>
        <w:rPr>
          <w:sz w:val="24"/>
          <w:szCs w:val="24"/>
        </w:rPr>
        <w:t xml:space="preserve"> </w:t>
      </w:r>
      <w:r>
        <w:rPr>
          <w:b w:val="0"/>
          <w:bCs w:val="0"/>
          <w:sz w:val="24"/>
          <w:szCs w:val="24"/>
        </w:rPr>
        <w:t>ramach wyszczególnionych w w/w kosztorys</w:t>
      </w:r>
      <w:r w:rsidR="002314A6">
        <w:rPr>
          <w:b w:val="0"/>
          <w:bCs w:val="0"/>
          <w:sz w:val="24"/>
          <w:szCs w:val="24"/>
        </w:rPr>
        <w:t>ach</w:t>
      </w:r>
      <w:r>
        <w:rPr>
          <w:b w:val="0"/>
          <w:bCs w:val="0"/>
          <w:sz w:val="24"/>
          <w:szCs w:val="24"/>
        </w:rPr>
        <w:t xml:space="preserve"> </w:t>
      </w:r>
      <w:r w:rsidR="00E67615">
        <w:rPr>
          <w:b w:val="0"/>
          <w:bCs w:val="0"/>
          <w:sz w:val="24"/>
          <w:szCs w:val="24"/>
        </w:rPr>
        <w:t>ofertowy</w:t>
      </w:r>
      <w:r w:rsidR="002314A6">
        <w:rPr>
          <w:b w:val="0"/>
          <w:bCs w:val="0"/>
          <w:sz w:val="24"/>
          <w:szCs w:val="24"/>
        </w:rPr>
        <w:t>ch</w:t>
      </w:r>
      <w:r w:rsidR="00E67615">
        <w:rPr>
          <w:b w:val="0"/>
          <w:bCs w:val="0"/>
          <w:sz w:val="24"/>
          <w:szCs w:val="24"/>
        </w:rPr>
        <w:t xml:space="preserve"> </w:t>
      </w:r>
      <w:r>
        <w:rPr>
          <w:b w:val="0"/>
          <w:bCs w:val="0"/>
          <w:sz w:val="24"/>
          <w:szCs w:val="24"/>
        </w:rPr>
        <w:t>robót należy wykonać również:</w:t>
      </w:r>
    </w:p>
    <w:p w14:paraId="4367CC19" w14:textId="77777777" w:rsidR="006F4D42" w:rsidRDefault="006F4D42" w:rsidP="0087338A">
      <w:pPr>
        <w:pStyle w:val="Standard"/>
        <w:ind w:left="709" w:hanging="283"/>
        <w:jc w:val="both"/>
      </w:pPr>
      <w:r>
        <w:t xml:space="preserve">a) wszelkie prace pomocnicze i towarzyszące, które są konieczne do prawidłowego wykonania robót ujętych dokumentacji projektowej oraz w kosztorysie ofertowym, </w:t>
      </w:r>
    </w:p>
    <w:p w14:paraId="000DAACF" w14:textId="07C3BFF7" w:rsidR="006F4D42" w:rsidRDefault="006F4D42" w:rsidP="0087338A">
      <w:pPr>
        <w:pStyle w:val="Standard"/>
        <w:ind w:left="709" w:hanging="283"/>
        <w:jc w:val="both"/>
      </w:pPr>
      <w:r>
        <w:t>b) wszelkie inne roboty, prace</w:t>
      </w:r>
      <w:r w:rsidR="004051B0">
        <w:t xml:space="preserve"> geodezyjne</w:t>
      </w:r>
      <w:r>
        <w:t>, badania (laboratoryjne), czynności obowiązki i wymogi wynikające z niniejszej umowy, dokumentacji  projektowej, kosztorys</w:t>
      </w:r>
      <w:r w:rsidR="002314A6">
        <w:t>ów</w:t>
      </w:r>
      <w:r>
        <w:t xml:space="preserve"> ofertow</w:t>
      </w:r>
      <w:r w:rsidR="002314A6">
        <w:t>ych</w:t>
      </w:r>
      <w:r>
        <w:t xml:space="preserve">, SST. </w:t>
      </w:r>
    </w:p>
    <w:p w14:paraId="275E84DE" w14:textId="77777777" w:rsidR="006F4D42" w:rsidRDefault="006F4D42" w:rsidP="006F4D42">
      <w:pPr>
        <w:pStyle w:val="Standardowy0"/>
        <w:spacing w:after="120"/>
        <w:ind w:left="284" w:hanging="284"/>
        <w:jc w:val="both"/>
        <w:rPr>
          <w:b w:val="0"/>
          <w:bCs w:val="0"/>
          <w:sz w:val="24"/>
          <w:szCs w:val="24"/>
        </w:rPr>
      </w:pPr>
      <w:r>
        <w:rPr>
          <w:b w:val="0"/>
          <w:bCs w:val="0"/>
          <w:sz w:val="24"/>
          <w:szCs w:val="24"/>
        </w:rPr>
        <w:t>4.</w:t>
      </w:r>
      <w:r>
        <w:rPr>
          <w:sz w:val="24"/>
          <w:szCs w:val="24"/>
        </w:rPr>
        <w:t xml:space="preserve"> </w:t>
      </w:r>
      <w:r>
        <w:rPr>
          <w:b w:val="0"/>
          <w:bCs w:val="0"/>
          <w:sz w:val="24"/>
          <w:szCs w:val="24"/>
        </w:rPr>
        <w:t>Wykonawca  oświadcza,   że  wszystkie  koszty  związane  z  prowadzeniem  robót   zawarł     w cenie oferty.</w:t>
      </w:r>
    </w:p>
    <w:p w14:paraId="701BFEEE" w14:textId="77777777" w:rsidR="006F4D42" w:rsidRDefault="006F4D42" w:rsidP="006F4D42">
      <w:pPr>
        <w:pStyle w:val="Skrconyadreszwrotny"/>
        <w:spacing w:after="120"/>
        <w:ind w:left="284" w:hanging="284"/>
        <w:jc w:val="both"/>
      </w:pPr>
      <w:r>
        <w:t>5. Realizacja robót przez Wykonawcę będzie prowadzona zgodnie z obowiązującymi przepisami, normami i zasadami wiedzy technicznej oraz należytą starannością w ich wykonywaniu, bezpieczeństwem, dobrą jakością i właściwą organizacją.</w:t>
      </w:r>
    </w:p>
    <w:p w14:paraId="7D0FE678" w14:textId="77777777" w:rsidR="006F4D42" w:rsidRDefault="006F4D42" w:rsidP="006F4D42">
      <w:pPr>
        <w:pStyle w:val="Standardowy0"/>
        <w:spacing w:after="120"/>
        <w:ind w:left="426" w:hanging="426"/>
        <w:jc w:val="both"/>
        <w:rPr>
          <w:b w:val="0"/>
          <w:bCs w:val="0"/>
          <w:sz w:val="24"/>
          <w:szCs w:val="24"/>
        </w:rPr>
      </w:pPr>
      <w:r>
        <w:rPr>
          <w:b w:val="0"/>
          <w:bCs w:val="0"/>
          <w:sz w:val="24"/>
          <w:szCs w:val="24"/>
        </w:rPr>
        <w:t xml:space="preserve">6. Wykonawca oświadcza, że przed złożeniem oferty zapoznał się z terenem budowy i jego otoczeniem, jak również uzyskał niezbędne informacje dotyczące: </w:t>
      </w:r>
    </w:p>
    <w:p w14:paraId="66098D17" w14:textId="77777777" w:rsidR="006F4D42" w:rsidRDefault="006F4D42" w:rsidP="0087338A">
      <w:pPr>
        <w:pStyle w:val="Standardowy0"/>
        <w:jc w:val="both"/>
        <w:rPr>
          <w:b w:val="0"/>
          <w:bCs w:val="0"/>
          <w:sz w:val="24"/>
          <w:szCs w:val="24"/>
        </w:rPr>
      </w:pPr>
      <w:r>
        <w:rPr>
          <w:b w:val="0"/>
          <w:bCs w:val="0"/>
          <w:sz w:val="24"/>
          <w:szCs w:val="24"/>
        </w:rPr>
        <w:t xml:space="preserve">    a) uzbrojenia terenu w urządzenia podziemne i nadziemne,</w:t>
      </w:r>
    </w:p>
    <w:p w14:paraId="1776A32B" w14:textId="77777777" w:rsidR="006F4D42" w:rsidRDefault="006F4D42" w:rsidP="0087338A">
      <w:pPr>
        <w:pStyle w:val="Standardowy0"/>
        <w:jc w:val="both"/>
        <w:rPr>
          <w:b w:val="0"/>
          <w:bCs w:val="0"/>
          <w:sz w:val="24"/>
          <w:szCs w:val="24"/>
        </w:rPr>
      </w:pPr>
      <w:r>
        <w:rPr>
          <w:b w:val="0"/>
          <w:bCs w:val="0"/>
          <w:sz w:val="24"/>
          <w:szCs w:val="24"/>
        </w:rPr>
        <w:t xml:space="preserve">    b) możliwości urządzenia zaplecza technicznego,</w:t>
      </w:r>
    </w:p>
    <w:p w14:paraId="3D5E6D1B" w14:textId="77777777" w:rsidR="006F4D42" w:rsidRDefault="006F4D42" w:rsidP="0087338A">
      <w:pPr>
        <w:pStyle w:val="Standardowy0"/>
        <w:jc w:val="both"/>
        <w:rPr>
          <w:b w:val="0"/>
          <w:bCs w:val="0"/>
          <w:sz w:val="24"/>
          <w:szCs w:val="24"/>
        </w:rPr>
      </w:pPr>
      <w:r>
        <w:rPr>
          <w:b w:val="0"/>
          <w:bCs w:val="0"/>
          <w:sz w:val="24"/>
          <w:szCs w:val="24"/>
        </w:rPr>
        <w:t xml:space="preserve">    c) możliwości zasilania w energię elektryczną, wodę, itp.,</w:t>
      </w:r>
    </w:p>
    <w:p w14:paraId="6A8C7F65" w14:textId="77777777" w:rsidR="006F4D42" w:rsidRDefault="006F4D42" w:rsidP="0087338A">
      <w:pPr>
        <w:pStyle w:val="Standardowy0"/>
        <w:jc w:val="both"/>
        <w:rPr>
          <w:b w:val="0"/>
          <w:bCs w:val="0"/>
          <w:sz w:val="24"/>
          <w:szCs w:val="24"/>
        </w:rPr>
      </w:pPr>
      <w:r>
        <w:rPr>
          <w:b w:val="0"/>
          <w:bCs w:val="0"/>
          <w:sz w:val="24"/>
          <w:szCs w:val="24"/>
        </w:rPr>
        <w:t xml:space="preserve">    d) stanu dróg dojazdowych,</w:t>
      </w:r>
    </w:p>
    <w:p w14:paraId="2B0036AF" w14:textId="77777777" w:rsidR="006F4D42" w:rsidRDefault="006F4D42" w:rsidP="0087338A">
      <w:pPr>
        <w:pStyle w:val="Standardowy0"/>
        <w:jc w:val="both"/>
        <w:rPr>
          <w:b w:val="0"/>
          <w:bCs w:val="0"/>
          <w:sz w:val="24"/>
          <w:szCs w:val="24"/>
        </w:rPr>
      </w:pPr>
      <w:r>
        <w:rPr>
          <w:b w:val="0"/>
          <w:bCs w:val="0"/>
          <w:sz w:val="24"/>
          <w:szCs w:val="24"/>
        </w:rPr>
        <w:t xml:space="preserve">    e) innych danych niezbędnych do wykonania robót.</w:t>
      </w:r>
    </w:p>
    <w:p w14:paraId="7FBD422E" w14:textId="77777777" w:rsidR="00AA1CE1" w:rsidRDefault="00AA1CE1" w:rsidP="006F4D42">
      <w:pPr>
        <w:pStyle w:val="WW-Tekstpodstawowywcity2"/>
        <w:ind w:left="0"/>
        <w:jc w:val="center"/>
        <w:rPr>
          <w:b/>
        </w:rPr>
      </w:pPr>
    </w:p>
    <w:p w14:paraId="423EAE1E" w14:textId="1AA0D27A" w:rsidR="006F4D42" w:rsidRDefault="006F4D42" w:rsidP="006F4D42">
      <w:pPr>
        <w:pStyle w:val="WW-Tekstpodstawowywcity2"/>
        <w:ind w:left="0"/>
        <w:jc w:val="center"/>
        <w:rPr>
          <w:b/>
        </w:rPr>
      </w:pPr>
      <w:r>
        <w:rPr>
          <w:b/>
        </w:rPr>
        <w:t>§ 2</w:t>
      </w:r>
    </w:p>
    <w:p w14:paraId="26B75E39" w14:textId="1485FDD9" w:rsidR="00AA1CE1" w:rsidRDefault="00AA1CE1" w:rsidP="006F4D42">
      <w:pPr>
        <w:pStyle w:val="WW-Tekstpodstawowywcity2"/>
        <w:ind w:left="0"/>
        <w:jc w:val="center"/>
        <w:rPr>
          <w:b/>
        </w:rPr>
      </w:pPr>
      <w:r>
        <w:rPr>
          <w:b/>
        </w:rPr>
        <w:t>Podwykonawstwo</w:t>
      </w:r>
    </w:p>
    <w:p w14:paraId="79AA86DE" w14:textId="77777777" w:rsidR="006F4D42" w:rsidRDefault="006F4D42" w:rsidP="006F4D42">
      <w:pPr>
        <w:pStyle w:val="Default"/>
        <w:spacing w:after="240"/>
        <w:ind w:left="284" w:hanging="284"/>
        <w:jc w:val="both"/>
      </w:pPr>
      <w:r>
        <w:t xml:space="preserve">1. Wykonawca zobowiązuje się wykonać roboty objęte umową siłami własnymi lub przy pomocy Podwykonawcy w zakresie …………………………….…wskazanym   w ofercie. </w:t>
      </w:r>
    </w:p>
    <w:p w14:paraId="1E04E7EA" w14:textId="77777777" w:rsidR="006F4D42" w:rsidRDefault="006F4D42" w:rsidP="006F4D42">
      <w:pPr>
        <w:pStyle w:val="Default"/>
        <w:spacing w:after="240"/>
        <w:ind w:left="284" w:hanging="284"/>
        <w:jc w:val="both"/>
      </w:pPr>
      <w:r>
        <w:t>2. Wykonawca, podwykonawca lub dalszy podwykonawca zamierzający zawrzeć umowę                    o podwykonawstwo, bądź dokonać zmiany umowy o podwykonawstwo jest obowiązany do przedłożenia zamawiającemu projektu tej umowy, bądź aneksu do umowy.</w:t>
      </w:r>
    </w:p>
    <w:p w14:paraId="3D41B9D3" w14:textId="77777777" w:rsidR="006F4D42" w:rsidRDefault="006F4D42" w:rsidP="006F4D42">
      <w:pPr>
        <w:pStyle w:val="Default"/>
        <w:spacing w:after="120"/>
        <w:ind w:left="284" w:hanging="284"/>
        <w:jc w:val="both"/>
      </w:pPr>
      <w:r>
        <w:t>3. Zamawiający, w terminie 14 dni może zgłosić pisemne zastrzeżenia do projektu umowy o podwykonawstwo, której przedmiotem są roboty budowlane:</w:t>
      </w:r>
    </w:p>
    <w:p w14:paraId="1D82A7E0" w14:textId="77777777" w:rsidR="006F4D42" w:rsidRDefault="006F4D42" w:rsidP="006F4D42">
      <w:pPr>
        <w:pStyle w:val="Default"/>
        <w:spacing w:after="120"/>
        <w:ind w:left="284" w:hanging="284"/>
        <w:jc w:val="both"/>
      </w:pPr>
      <w:r>
        <w:t>a) niespełniającej wymagań określonych w specyfikacji istotnych warunków zamówienia;</w:t>
      </w:r>
    </w:p>
    <w:p w14:paraId="386EF625" w14:textId="77777777" w:rsidR="006F4D42" w:rsidRDefault="006F4D42" w:rsidP="006F4D42">
      <w:pPr>
        <w:pStyle w:val="Default"/>
        <w:spacing w:after="120"/>
        <w:ind w:left="284" w:hanging="284"/>
        <w:jc w:val="both"/>
      </w:pPr>
      <w:r>
        <w:t>b) gdy przewiduje termin zapłaty wynagrodzenia dłuższy niż 20 dni.</w:t>
      </w:r>
    </w:p>
    <w:p w14:paraId="13E5C502" w14:textId="77777777" w:rsidR="006F4D42" w:rsidRDefault="006F4D42" w:rsidP="006F4D42">
      <w:pPr>
        <w:pStyle w:val="Default"/>
        <w:spacing w:after="120"/>
        <w:ind w:left="284" w:hanging="284"/>
        <w:jc w:val="both"/>
      </w:pPr>
      <w:r>
        <w:lastRenderedPageBreak/>
        <w:t>4.  Podwykonawca lub dalszy podwykonawca do projektu umowy bądź aneksu do za</w:t>
      </w:r>
      <w:r w:rsidR="00791D85">
        <w:t xml:space="preserve">wartej już wcześniej </w:t>
      </w:r>
      <w:r>
        <w:t>umowy jest obowiązany dołączyć zgodę wykonawcy na zawarcie umowy o podwykonawstwo o treści zgodnej z projektem umowy.</w:t>
      </w:r>
    </w:p>
    <w:p w14:paraId="70C38FDA" w14:textId="77777777" w:rsidR="006F4D42" w:rsidRDefault="006F4D42" w:rsidP="006F4D42">
      <w:pPr>
        <w:pStyle w:val="Default"/>
        <w:spacing w:after="120"/>
        <w:ind w:left="284" w:hanging="284"/>
        <w:jc w:val="both"/>
      </w:pPr>
      <w:r>
        <w:t>5. Jeżeli Zamawiający w terminie 14 dni od dnia przedstawienia mu przez Wykonawcę      umowy z Podwykonawcą lub jej projektu nie zgłosi na piśmie sprzeciwu lub zastrzeżeń, uważa się, że wyraził zgodę na zawarcie umowy.</w:t>
      </w:r>
    </w:p>
    <w:p w14:paraId="19728BE5" w14:textId="77777777" w:rsidR="006F4D42" w:rsidRDefault="006F4D42" w:rsidP="006F4D42">
      <w:pPr>
        <w:pStyle w:val="Default"/>
        <w:spacing w:after="120"/>
        <w:ind w:left="284" w:hanging="284"/>
        <w:jc w:val="both"/>
      </w:pPr>
      <w:r>
        <w:t>6. Wykonawca, podwykonawca lub dalszy podwykonawca przedkłada zamawiającemu poświadczoną za zgodność z oryginałem kopię zawartej umowy o podwykonawstwo w terminie 7 dni od dnia jej zawarcia.</w:t>
      </w:r>
    </w:p>
    <w:p w14:paraId="5A6D80AB" w14:textId="77777777" w:rsidR="006F4D42" w:rsidRDefault="006F4D42" w:rsidP="006F4D42">
      <w:pPr>
        <w:pStyle w:val="Default"/>
        <w:spacing w:after="120"/>
        <w:ind w:left="284" w:hanging="284"/>
        <w:jc w:val="both"/>
      </w:pPr>
      <w:r>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35EE0DF8" w14:textId="77777777" w:rsidR="006F4D42" w:rsidRDefault="006F4D42" w:rsidP="006F4D42">
      <w:pPr>
        <w:pStyle w:val="Default"/>
        <w:spacing w:after="120"/>
        <w:ind w:left="284" w:hanging="284"/>
        <w:jc w:val="both"/>
      </w:pPr>
      <w:r>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14:paraId="089AA183" w14:textId="77777777" w:rsidR="006F4D42" w:rsidRDefault="006F4D42" w:rsidP="006F4D42">
      <w:pPr>
        <w:pStyle w:val="Default"/>
        <w:spacing w:after="120"/>
        <w:ind w:left="284" w:hanging="284"/>
        <w:jc w:val="both"/>
      </w:pPr>
      <w:r>
        <w:t xml:space="preserve">9.  Zmiana   Podwykonawcy   wymaga    pisemnego   powiadomienia   Zamawiającego    oraz </w:t>
      </w:r>
      <w:r>
        <w:br/>
        <w:t xml:space="preserve">rozliczenia wykonanych robót z dotychczasowym Podwykonawcą. </w:t>
      </w:r>
    </w:p>
    <w:p w14:paraId="2F32DDD5" w14:textId="77777777" w:rsidR="006F4D42" w:rsidRDefault="006F4D42" w:rsidP="006F4D42">
      <w:pPr>
        <w:pStyle w:val="WW-Tekstpodstawowywcity2"/>
        <w:tabs>
          <w:tab w:val="left" w:pos="142"/>
        </w:tabs>
        <w:spacing w:after="120"/>
        <w:ind w:left="284" w:hanging="284"/>
        <w:jc w:val="both"/>
      </w:pPr>
      <w:r>
        <w:t xml:space="preserve">10.Wykonawca zapewni ustalenie w umowach z Podwykonawcami takiego okresu odpowiedzialności za wady przez klauzulę dotyczącą gwarancji jakości, aby nie był on krótszy od okresu odpowiedzialności za wady Wykonawcy wobec Zamawiającego z tytułu gwarancji. </w:t>
      </w:r>
    </w:p>
    <w:p w14:paraId="4D74F38B" w14:textId="77777777" w:rsidR="006F4D42" w:rsidRDefault="006F4D42" w:rsidP="006F4D42">
      <w:pPr>
        <w:pStyle w:val="WW-Tekstpodstawowywcity2"/>
        <w:ind w:left="0"/>
        <w:jc w:val="center"/>
        <w:rPr>
          <w:b/>
        </w:rPr>
      </w:pPr>
      <w:r>
        <w:rPr>
          <w:b/>
        </w:rPr>
        <w:t>§ 3</w:t>
      </w:r>
    </w:p>
    <w:p w14:paraId="1AAFFA0F" w14:textId="77777777" w:rsidR="006F4D42" w:rsidRDefault="006F4D42" w:rsidP="006F4D42">
      <w:pPr>
        <w:pStyle w:val="WW-Tekstpodstawowywcity2"/>
        <w:ind w:left="0"/>
        <w:jc w:val="center"/>
        <w:rPr>
          <w:b/>
        </w:rPr>
      </w:pPr>
      <w:r>
        <w:rPr>
          <w:b/>
        </w:rPr>
        <w:t>Zatrudnienie</w:t>
      </w:r>
    </w:p>
    <w:p w14:paraId="6C18CDC4" w14:textId="77777777" w:rsidR="006F4D42" w:rsidRDefault="006F4D42" w:rsidP="006F4D42">
      <w:pPr>
        <w:pStyle w:val="Bezodstpw"/>
        <w:jc w:val="both"/>
        <w:rPr>
          <w:rFonts w:eastAsia="Arial"/>
        </w:rPr>
      </w:pPr>
      <w:r>
        <w:rPr>
          <w:lang w:eastAsia="pl-PL"/>
        </w:rPr>
        <w:t xml:space="preserve">1.Stosownie do art. 29 ust 3a ustawy Prawo zamówień publicznych Zamawiający wymaga zatrudnienia przez wykonawcę  lub podwykonawców na podstawie umowy o prace osoby wykonującej czynności w zakresie bezpośredniego wykonywania robót budowlanych - </w:t>
      </w:r>
      <w:r w:rsidRPr="001708C1">
        <w:rPr>
          <w:b/>
          <w:u w:val="single"/>
          <w:lang w:eastAsia="pl-PL"/>
        </w:rPr>
        <w:t>pracownik fizyczny</w:t>
      </w:r>
      <w:r w:rsidR="00E67615" w:rsidRPr="001708C1">
        <w:rPr>
          <w:b/>
          <w:u w:val="single"/>
          <w:lang w:eastAsia="pl-PL"/>
        </w:rPr>
        <w:t>, robotnik budowlany</w:t>
      </w:r>
      <w:r w:rsidRPr="001708C1">
        <w:rPr>
          <w:b/>
          <w:u w:val="single"/>
          <w:lang w:eastAsia="pl-PL"/>
        </w:rPr>
        <w:t xml:space="preserve"> </w:t>
      </w:r>
      <w:r w:rsidRPr="00775958">
        <w:rPr>
          <w:lang w:eastAsia="pl-PL"/>
        </w:rPr>
        <w:t xml:space="preserve">jeżeli wykonanie tych czynności polega na wykonywaniu pracy w sposób określony </w:t>
      </w:r>
      <w:r>
        <w:rPr>
          <w:lang w:eastAsia="pl-PL"/>
        </w:rPr>
        <w:t xml:space="preserve"> </w:t>
      </w:r>
      <w:r w:rsidRPr="00775958">
        <w:rPr>
          <w:lang w:eastAsia="pl-PL"/>
        </w:rPr>
        <w:t xml:space="preserve">w art. 22 </w:t>
      </w:r>
      <w:r w:rsidRPr="00775958">
        <w:rPr>
          <w:rFonts w:eastAsia="Arial"/>
        </w:rPr>
        <w:t>§ 1 ustawy z dnia 26</w:t>
      </w:r>
      <w:r w:rsidR="00E67615">
        <w:rPr>
          <w:rFonts w:eastAsia="Arial"/>
        </w:rPr>
        <w:t xml:space="preserve"> czerwca 1974 r. – Kodeks pracy.</w:t>
      </w:r>
    </w:p>
    <w:p w14:paraId="0E9ABA83" w14:textId="6FE41951" w:rsidR="006F4D42" w:rsidRDefault="006F4D42" w:rsidP="006F4D42">
      <w:pPr>
        <w:pStyle w:val="Bezodstpw"/>
        <w:jc w:val="both"/>
        <w:rPr>
          <w:rFonts w:eastAsia="Arial"/>
        </w:rPr>
      </w:pPr>
      <w:r>
        <w:rPr>
          <w:rFonts w:eastAsia="Arial"/>
        </w:rPr>
        <w:t xml:space="preserve">2.Wykonawca zobowiązuje się, że pracownicy wykonujący czynności w zakresie jak wyżej będą zatrudnieni na umowę o pracę w rozumieniu </w:t>
      </w:r>
      <w:r w:rsidR="002314A6">
        <w:rPr>
          <w:rFonts w:eastAsia="Arial"/>
        </w:rPr>
        <w:t xml:space="preserve">aktualnych </w:t>
      </w:r>
      <w:r>
        <w:rPr>
          <w:rFonts w:eastAsia="Arial"/>
        </w:rPr>
        <w:t xml:space="preserve">przepisów ustawy z dnia 26 czerwca 1974 </w:t>
      </w:r>
      <w:r w:rsidR="00E67615">
        <w:rPr>
          <w:rFonts w:eastAsia="Arial"/>
        </w:rPr>
        <w:t>r. – Kodeks pracy</w:t>
      </w:r>
      <w:r w:rsidR="002314A6">
        <w:rPr>
          <w:rFonts w:eastAsia="Arial"/>
        </w:rPr>
        <w:t>.</w:t>
      </w:r>
    </w:p>
    <w:p w14:paraId="60F1F30D" w14:textId="77777777" w:rsidR="006F4D42" w:rsidRPr="000F0967" w:rsidRDefault="006F4D42" w:rsidP="006F4D42">
      <w:pPr>
        <w:pStyle w:val="Default"/>
        <w:jc w:val="both"/>
        <w:rPr>
          <w:b/>
          <w:sz w:val="20"/>
          <w:szCs w:val="20"/>
        </w:rPr>
      </w:pPr>
      <w:r w:rsidRPr="005203BC">
        <w:rPr>
          <w:bCs/>
          <w:color w:val="auto"/>
        </w:rPr>
        <w:t>3</w:t>
      </w:r>
      <w:r w:rsidRPr="005203BC">
        <w:rPr>
          <w:b/>
          <w:bCs/>
          <w:color w:val="auto"/>
        </w:rPr>
        <w:t>.</w:t>
      </w:r>
      <w:r w:rsidRPr="000F0967">
        <w:rPr>
          <w:b/>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3D063428" w14:textId="77777777" w:rsidR="006F4D42" w:rsidRPr="000F0967" w:rsidRDefault="006F4D42" w:rsidP="001708C1">
      <w:pPr>
        <w:pStyle w:val="Akapitzlist"/>
        <w:numPr>
          <w:ilvl w:val="0"/>
          <w:numId w:val="17"/>
        </w:numPr>
        <w:spacing w:before="120" w:after="0" w:line="240" w:lineRule="auto"/>
        <w:jc w:val="both"/>
        <w:rPr>
          <w:rFonts w:ascii="Times New Roman" w:hAnsi="Times New Roman"/>
          <w:b/>
          <w:sz w:val="20"/>
          <w:szCs w:val="20"/>
        </w:rPr>
      </w:pPr>
      <w:r w:rsidRPr="000F0967">
        <w:rPr>
          <w:rFonts w:ascii="Times New Roman" w:hAnsi="Times New Roman"/>
          <w:b/>
          <w:sz w:val="20"/>
          <w:szCs w:val="20"/>
        </w:rPr>
        <w:t>żądania oświadczeń i dokumentów w zakresie potwierdzenia spełniania ww. wymogów i dokonywania ich oceny,</w:t>
      </w:r>
    </w:p>
    <w:p w14:paraId="320BB4BB" w14:textId="77777777" w:rsidR="006F4D42" w:rsidRPr="000F0967" w:rsidRDefault="006F4D42" w:rsidP="001708C1">
      <w:pPr>
        <w:pStyle w:val="Akapitzlist"/>
        <w:numPr>
          <w:ilvl w:val="0"/>
          <w:numId w:val="17"/>
        </w:numPr>
        <w:spacing w:before="120" w:after="0" w:line="240" w:lineRule="auto"/>
        <w:jc w:val="both"/>
        <w:rPr>
          <w:rFonts w:ascii="Times New Roman" w:hAnsi="Times New Roman"/>
          <w:b/>
          <w:sz w:val="20"/>
          <w:szCs w:val="20"/>
        </w:rPr>
      </w:pPr>
      <w:r w:rsidRPr="000F0967">
        <w:rPr>
          <w:rFonts w:ascii="Times New Roman" w:hAnsi="Times New Roman"/>
          <w:b/>
          <w:sz w:val="20"/>
          <w:szCs w:val="20"/>
        </w:rPr>
        <w:t>żądania wyjaśnień w przypadku wątpliwości w zakresie potwierdzenia spełniania ww. wymogów,</w:t>
      </w:r>
    </w:p>
    <w:p w14:paraId="06212761" w14:textId="77777777" w:rsidR="006F4D42" w:rsidRPr="000F0967" w:rsidRDefault="006F4D42" w:rsidP="001708C1">
      <w:pPr>
        <w:pStyle w:val="Akapitzlist"/>
        <w:numPr>
          <w:ilvl w:val="0"/>
          <w:numId w:val="17"/>
        </w:numPr>
        <w:spacing w:before="120" w:after="0" w:line="240" w:lineRule="auto"/>
        <w:jc w:val="both"/>
        <w:rPr>
          <w:rFonts w:ascii="Times New Roman" w:hAnsi="Times New Roman"/>
          <w:b/>
          <w:sz w:val="20"/>
          <w:szCs w:val="20"/>
        </w:rPr>
      </w:pPr>
      <w:r w:rsidRPr="000F0967">
        <w:rPr>
          <w:rFonts w:ascii="Times New Roman" w:hAnsi="Times New Roman"/>
          <w:b/>
          <w:sz w:val="20"/>
          <w:szCs w:val="20"/>
        </w:rPr>
        <w:t>przeprowadzania kontroli na miejscu wykonywania świadczenia.</w:t>
      </w:r>
    </w:p>
    <w:p w14:paraId="40F0659E" w14:textId="77777777" w:rsidR="006F4D42" w:rsidRPr="0025661A" w:rsidRDefault="006F4D42" w:rsidP="006F4D42">
      <w:pPr>
        <w:pStyle w:val="Akapitzlist"/>
        <w:spacing w:before="120" w:after="0" w:line="240" w:lineRule="auto"/>
        <w:ind w:left="1080"/>
        <w:jc w:val="both"/>
        <w:rPr>
          <w:rFonts w:ascii="Times New Roman" w:hAnsi="Times New Roman"/>
          <w:sz w:val="20"/>
          <w:szCs w:val="20"/>
        </w:rPr>
      </w:pPr>
    </w:p>
    <w:p w14:paraId="61772CC6" w14:textId="77777777" w:rsidR="006F4D42" w:rsidRPr="0025661A" w:rsidRDefault="006F4D42" w:rsidP="00DC688A">
      <w:pPr>
        <w:pStyle w:val="Akapitzlist"/>
        <w:numPr>
          <w:ilvl w:val="0"/>
          <w:numId w:val="19"/>
        </w:numPr>
        <w:spacing w:before="120" w:after="0" w:line="240" w:lineRule="auto"/>
        <w:ind w:left="360"/>
        <w:jc w:val="both"/>
        <w:rPr>
          <w:rFonts w:ascii="Times New Roman" w:hAnsi="Times New Roman"/>
          <w:sz w:val="20"/>
          <w:szCs w:val="20"/>
        </w:rPr>
      </w:pPr>
      <w:r w:rsidRPr="0025661A">
        <w:rPr>
          <w:rFonts w:ascii="Times New Roman" w:hAnsi="Times New Roman"/>
          <w:sz w:val="20"/>
          <w:szCs w:val="20"/>
        </w:rPr>
        <w:t xml:space="preserve">W trakcie realizacji zamówienia na każde wezwanie zamawiającego w wyznaczonym w tym wezwaniu terminie ( nie krótszym niż 10 dni roboczych )  </w:t>
      </w:r>
      <w:r w:rsidRPr="0025661A">
        <w:rPr>
          <w:rFonts w:ascii="Times New Roman" w:hAnsi="Times New Roman"/>
          <w:b/>
          <w:sz w:val="20"/>
          <w:szCs w:val="20"/>
        </w:rPr>
        <w:t>wykonawca przedłoży zamawiającemu wskazane poniżej dowody zgodnie z wyborem Zamawiającego</w:t>
      </w:r>
      <w:r w:rsidRPr="0025661A">
        <w:rPr>
          <w:rFonts w:ascii="Times New Roman" w:hAnsi="Times New Roman"/>
          <w:sz w:val="20"/>
          <w:szCs w:val="20"/>
        </w:rPr>
        <w:t xml:space="preserve"> w celu potwierdzenia spełnienia wymogu zatrudnienia na </w:t>
      </w:r>
      <w:r w:rsidRPr="0025661A">
        <w:rPr>
          <w:rFonts w:ascii="Times New Roman" w:hAnsi="Times New Roman"/>
          <w:sz w:val="20"/>
          <w:szCs w:val="20"/>
        </w:rPr>
        <w:lastRenderedPageBreak/>
        <w:t>podstawie umowy o pracę przez wykonawcę lub podwykonawcę osób wykonujących wskazane w punkcie 1 czynności w trakcie realizacji zamówienia:</w:t>
      </w:r>
    </w:p>
    <w:p w14:paraId="33FD819F" w14:textId="77777777" w:rsidR="006F4D42" w:rsidRPr="00974DAC" w:rsidRDefault="006F4D42" w:rsidP="00DC688A">
      <w:pPr>
        <w:pStyle w:val="Akapitzlist"/>
        <w:numPr>
          <w:ilvl w:val="0"/>
          <w:numId w:val="18"/>
        </w:numPr>
        <w:spacing w:before="120" w:after="0" w:line="240" w:lineRule="auto"/>
        <w:ind w:left="360"/>
        <w:jc w:val="both"/>
        <w:rPr>
          <w:rFonts w:ascii="Times New Roman" w:hAnsi="Times New Roman"/>
          <w:i/>
          <w:sz w:val="20"/>
          <w:szCs w:val="20"/>
        </w:rPr>
      </w:pPr>
      <w:r w:rsidRPr="0025661A">
        <w:rPr>
          <w:rFonts w:ascii="Times New Roman" w:hAnsi="Times New Roman"/>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627480" w14:textId="77777777" w:rsidR="006F4D42" w:rsidRPr="00974DAC" w:rsidRDefault="006F4D42" w:rsidP="00DC688A">
      <w:pPr>
        <w:pStyle w:val="Akapitzlist"/>
        <w:numPr>
          <w:ilvl w:val="0"/>
          <w:numId w:val="18"/>
        </w:numPr>
        <w:spacing w:before="120" w:after="0" w:line="240" w:lineRule="auto"/>
        <w:ind w:left="360"/>
        <w:jc w:val="both"/>
        <w:rPr>
          <w:rFonts w:ascii="Times New Roman" w:hAnsi="Times New Roman"/>
          <w:i/>
          <w:sz w:val="20"/>
          <w:szCs w:val="20"/>
        </w:rPr>
      </w:pPr>
      <w:r w:rsidRPr="00974DAC">
        <w:rPr>
          <w:rFonts w:ascii="Times New Roman" w:hAnsi="Times New Roman"/>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974DAC">
        <w:rPr>
          <w:rFonts w:ascii="Times New Roman" w:hAnsi="Times New Roman"/>
          <w:color w:val="000000"/>
          <w:sz w:val="20"/>
          <w:szCs w:val="20"/>
        </w:rPr>
        <w:t>podwykonawcy (wraz z dokumentem regulującym zakres obowiązków, jeżeli został sporządzony). Kopia</w:t>
      </w:r>
      <w:r w:rsidRPr="00974DAC">
        <w:rPr>
          <w:rFonts w:ascii="Times New Roman" w:hAnsi="Times New Roman"/>
          <w:sz w:val="20"/>
          <w:szCs w:val="20"/>
        </w:rPr>
        <w:t xml:space="preserve"> umowy/umów powinna zostać zanonimizowana w sposób zapewniający ochronę danych osobowych pracowników, zgodnie z przepisami ustawy z dnia 29 sierpnia 1997 r. </w:t>
      </w:r>
      <w:r w:rsidRPr="00974DAC">
        <w:rPr>
          <w:rFonts w:ascii="Times New Roman" w:hAnsi="Times New Roman"/>
          <w:i/>
          <w:sz w:val="20"/>
          <w:szCs w:val="20"/>
        </w:rPr>
        <w:t>o ochronie danych osobowych</w:t>
      </w:r>
      <w:r w:rsidRPr="00974DAC">
        <w:rPr>
          <w:rFonts w:ascii="Times New Roman" w:hAnsi="Times New Roman"/>
          <w:sz w:val="20"/>
          <w:szCs w:val="20"/>
        </w:rPr>
        <w:t xml:space="preserve"> (tj. w szczególności bez imion, nazwisk, adresów, nr PESEL pracowników). Informacje takie jak: data zawarcia umowy, rodzaj umowy o pracę i wymiar etatu powinny być możliwe do zidentyfikowania;</w:t>
      </w:r>
    </w:p>
    <w:p w14:paraId="1F1C0DC5" w14:textId="77777777" w:rsidR="006F4D42" w:rsidRPr="00974DAC" w:rsidRDefault="006F4D42" w:rsidP="00DC688A">
      <w:pPr>
        <w:pStyle w:val="Akapitzlist"/>
        <w:numPr>
          <w:ilvl w:val="0"/>
          <w:numId w:val="18"/>
        </w:numPr>
        <w:spacing w:before="120" w:after="0" w:line="240" w:lineRule="auto"/>
        <w:ind w:left="360"/>
        <w:jc w:val="both"/>
        <w:rPr>
          <w:rFonts w:ascii="Times New Roman" w:hAnsi="Times New Roman"/>
          <w:sz w:val="20"/>
          <w:szCs w:val="20"/>
        </w:rPr>
      </w:pPr>
      <w:r w:rsidRPr="00974DAC">
        <w:rPr>
          <w:rFonts w:ascii="Times New Roman" w:hAnsi="Times New Roman"/>
          <w:b/>
          <w:sz w:val="20"/>
          <w:szCs w:val="20"/>
        </w:rPr>
        <w:t>zaświadczenie właściwego oddziału ZUS,</w:t>
      </w:r>
      <w:r w:rsidRPr="00974DAC">
        <w:rPr>
          <w:rFonts w:ascii="Times New Roman" w:hAnsi="Times New Roman"/>
          <w:sz w:val="20"/>
          <w:szCs w:val="20"/>
        </w:rPr>
        <w:t xml:space="preserve"> potwierdzające opłacanie </w:t>
      </w:r>
      <w:r w:rsidRPr="00974DAC">
        <w:rPr>
          <w:rFonts w:ascii="Times New Roman" w:hAnsi="Times New Roman"/>
          <w:color w:val="000000"/>
          <w:sz w:val="20"/>
          <w:szCs w:val="20"/>
        </w:rPr>
        <w:t>przez wykonawcę lub podwykonawcę składek na ubezpieczenia</w:t>
      </w:r>
      <w:r w:rsidRPr="00974DAC">
        <w:rPr>
          <w:rFonts w:ascii="Times New Roman" w:hAnsi="Times New Roman"/>
          <w:sz w:val="20"/>
          <w:szCs w:val="20"/>
        </w:rPr>
        <w:t xml:space="preserve"> społeczne i zdrowotne z tytułu zatrudnienia na podstawie umów o pracę za ostatni okres rozliczeniowy;</w:t>
      </w:r>
    </w:p>
    <w:p w14:paraId="12490C0C" w14:textId="77777777" w:rsidR="006F4D42" w:rsidRPr="00364385" w:rsidRDefault="006F4D42" w:rsidP="00DC688A">
      <w:pPr>
        <w:pStyle w:val="Akapitzlist"/>
        <w:numPr>
          <w:ilvl w:val="0"/>
          <w:numId w:val="18"/>
        </w:numPr>
        <w:spacing w:before="120" w:after="0" w:line="240" w:lineRule="auto"/>
        <w:ind w:left="360"/>
        <w:jc w:val="both"/>
        <w:rPr>
          <w:rFonts w:ascii="Times New Roman" w:hAnsi="Times New Roman"/>
          <w:sz w:val="20"/>
          <w:szCs w:val="20"/>
        </w:rPr>
      </w:pPr>
      <w:r w:rsidRPr="00974DAC">
        <w:rPr>
          <w:rFonts w:ascii="Times New Roman" w:hAnsi="Times New Roman"/>
          <w:sz w:val="20"/>
          <w:szCs w:val="20"/>
        </w:rPr>
        <w:t>poświadczoną za zgodność z oryginałem odpowiednio przez wykonawcę lub podwykonawcę</w:t>
      </w:r>
      <w:r w:rsidRPr="00974DAC">
        <w:rPr>
          <w:rFonts w:ascii="Times New Roman" w:hAnsi="Times New Roman"/>
          <w:b/>
          <w:sz w:val="20"/>
          <w:szCs w:val="20"/>
        </w:rPr>
        <w:t xml:space="preserve"> kopię dowodu potwierdzającego zgłoszenie pracownika przez pracodawcę do ubezpieczeń</w:t>
      </w:r>
      <w:r w:rsidRPr="00974DAC">
        <w:rPr>
          <w:rFonts w:ascii="Times New Roman" w:hAnsi="Times New Roman"/>
          <w:sz w:val="20"/>
          <w:szCs w:val="20"/>
        </w:rPr>
        <w:t xml:space="preserve">, zanonimizowaną w sposób zapewniający ochronę danych osobowych pracowników, zgodnie z przepisami ustawy z dnia 29 sierpnia 1997 r. </w:t>
      </w:r>
      <w:r w:rsidRPr="00974DAC">
        <w:rPr>
          <w:rFonts w:ascii="Times New Roman" w:hAnsi="Times New Roman"/>
          <w:i/>
          <w:sz w:val="20"/>
          <w:szCs w:val="20"/>
        </w:rPr>
        <w:t>o ochronie danych osobowych.</w:t>
      </w:r>
    </w:p>
    <w:p w14:paraId="175FD4CB" w14:textId="77777777" w:rsidR="006F4D42" w:rsidRPr="00036A32" w:rsidRDefault="006F4D42" w:rsidP="00DC688A">
      <w:pPr>
        <w:pStyle w:val="Akapitzlist"/>
        <w:numPr>
          <w:ilvl w:val="0"/>
          <w:numId w:val="19"/>
        </w:numPr>
        <w:spacing w:before="120" w:after="0" w:line="240" w:lineRule="auto"/>
        <w:ind w:left="0"/>
        <w:jc w:val="both"/>
        <w:rPr>
          <w:rFonts w:ascii="Times New Roman" w:hAnsi="Times New Roman"/>
          <w:sz w:val="20"/>
          <w:szCs w:val="20"/>
        </w:rPr>
      </w:pPr>
      <w:r w:rsidRPr="00036A32">
        <w:rPr>
          <w:rFonts w:ascii="Times New Roman" w:hAnsi="Times New Roman"/>
          <w:sz w:val="20"/>
          <w:szCs w:val="20"/>
        </w:rPr>
        <w:t xml:space="preserve">Z tytułu niespełnienia przez </w:t>
      </w:r>
      <w:r w:rsidRPr="00036A32">
        <w:rPr>
          <w:rFonts w:ascii="Times New Roman" w:hAnsi="Times New Roman"/>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036A32">
        <w:rPr>
          <w:rFonts w:ascii="Times New Roman" w:hAnsi="Times New Roman"/>
          <w:sz w:val="20"/>
          <w:szCs w:val="20"/>
        </w:rPr>
        <w:t xml:space="preserve">przez </w:t>
      </w:r>
      <w:r w:rsidRPr="00036A32">
        <w:rPr>
          <w:rFonts w:ascii="Times New Roman" w:hAnsi="Times New Roman"/>
          <w:color w:val="000000"/>
          <w:sz w:val="20"/>
          <w:szCs w:val="20"/>
        </w:rPr>
        <w:t xml:space="preserve">wykonawcę lub podwykonawcę wymogu zatrudnienia na podstawie umowy o pracę traktowane będzie jako </w:t>
      </w:r>
      <w:r w:rsidRPr="00036A32">
        <w:rPr>
          <w:rFonts w:ascii="Times New Roman" w:hAnsi="Times New Roman"/>
          <w:sz w:val="20"/>
          <w:szCs w:val="20"/>
        </w:rPr>
        <w:t xml:space="preserve">niespełnienie przez </w:t>
      </w:r>
      <w:r w:rsidRPr="00036A32">
        <w:rPr>
          <w:rFonts w:ascii="Times New Roman" w:hAnsi="Times New Roman"/>
          <w:color w:val="000000"/>
          <w:sz w:val="20"/>
          <w:szCs w:val="20"/>
        </w:rPr>
        <w:t xml:space="preserve">wykonawcę lub podwykonawcę wymogu zatrudnienia na podstawie umowy o pracę osób wykonujących wskazane w punkcie 1 czynności. </w:t>
      </w:r>
    </w:p>
    <w:p w14:paraId="760E00F9" w14:textId="77777777" w:rsidR="00DC688A" w:rsidRPr="002802FA" w:rsidRDefault="006F4D42" w:rsidP="00DC688A">
      <w:pPr>
        <w:pStyle w:val="Akapitzlist"/>
        <w:numPr>
          <w:ilvl w:val="0"/>
          <w:numId w:val="19"/>
        </w:numPr>
        <w:spacing w:before="120" w:after="0" w:line="240" w:lineRule="auto"/>
        <w:ind w:left="0"/>
        <w:jc w:val="both"/>
        <w:rPr>
          <w:rFonts w:ascii="Times New Roman" w:hAnsi="Times New Roman"/>
          <w:sz w:val="20"/>
          <w:szCs w:val="20"/>
        </w:rPr>
      </w:pPr>
      <w:r w:rsidRPr="002802FA">
        <w:rPr>
          <w:rFonts w:ascii="Times New Roman" w:hAnsi="Times New Roman"/>
          <w:color w:val="000000"/>
          <w:sz w:val="20"/>
          <w:szCs w:val="20"/>
        </w:rPr>
        <w:t>W przypadku uzasadnionych wątpliwości co do przestrzegania</w:t>
      </w:r>
      <w:r w:rsidRPr="002802FA">
        <w:rPr>
          <w:rFonts w:ascii="Times New Roman" w:hAnsi="Times New Roman"/>
          <w:color w:val="000000"/>
        </w:rPr>
        <w:t xml:space="preserve"> </w:t>
      </w:r>
      <w:r w:rsidRPr="002802FA">
        <w:rPr>
          <w:rFonts w:ascii="Times New Roman" w:hAnsi="Times New Roman"/>
          <w:color w:val="000000"/>
          <w:sz w:val="20"/>
          <w:szCs w:val="20"/>
        </w:rPr>
        <w:t>prawa pracy przez wykonawcę lub podwykonawcę, zamawiający może zwrócić się o przeprowadzenie kontroli przez Państwową</w:t>
      </w:r>
      <w:r w:rsidRPr="002802FA">
        <w:rPr>
          <w:rFonts w:ascii="Times New Roman" w:hAnsi="Times New Roman"/>
          <w:sz w:val="20"/>
          <w:szCs w:val="20"/>
        </w:rPr>
        <w:t xml:space="preserve"> Inspekcję Pracy.</w:t>
      </w:r>
    </w:p>
    <w:p w14:paraId="2A34442D" w14:textId="312F05C9" w:rsidR="006F4D42" w:rsidRPr="002802FA" w:rsidRDefault="006F4D42" w:rsidP="00DC688A">
      <w:pPr>
        <w:pStyle w:val="Akapitzlist"/>
        <w:numPr>
          <w:ilvl w:val="0"/>
          <w:numId w:val="19"/>
        </w:numPr>
        <w:spacing w:before="120" w:after="0" w:line="240" w:lineRule="auto"/>
        <w:ind w:left="0"/>
        <w:jc w:val="both"/>
        <w:rPr>
          <w:rFonts w:ascii="Times New Roman" w:hAnsi="Times New Roman"/>
          <w:sz w:val="20"/>
          <w:szCs w:val="20"/>
        </w:rPr>
      </w:pPr>
      <w:r w:rsidRPr="002802FA">
        <w:rPr>
          <w:rFonts w:ascii="Times New Roman" w:hAnsi="Times New Roman"/>
          <w:bCs/>
          <w:sz w:val="20"/>
          <w:szCs w:val="20"/>
        </w:rPr>
        <w:t>Zamawiający w trakcie realizacji umowy ma prawo do kontroli spełnienia przez Wykonawcę lub Podwykonawcę w/w wymagania.</w:t>
      </w:r>
    </w:p>
    <w:p w14:paraId="322843B9" w14:textId="3E6812FE" w:rsidR="006F4D42" w:rsidRPr="002802FA" w:rsidRDefault="006F4D42" w:rsidP="006F4D42">
      <w:pPr>
        <w:pStyle w:val="Akapitzlist"/>
        <w:numPr>
          <w:ilvl w:val="0"/>
          <w:numId w:val="19"/>
        </w:numPr>
        <w:spacing w:before="120" w:after="0" w:line="240" w:lineRule="auto"/>
        <w:ind w:left="0"/>
        <w:jc w:val="both"/>
        <w:rPr>
          <w:rFonts w:ascii="Times New Roman" w:hAnsi="Times New Roman"/>
          <w:sz w:val="20"/>
          <w:szCs w:val="20"/>
        </w:rPr>
      </w:pPr>
      <w:r w:rsidRPr="002802FA">
        <w:rPr>
          <w:rFonts w:ascii="Times New Roman" w:hAnsi="Times New Roman"/>
          <w:bCs/>
          <w:sz w:val="20"/>
          <w:szCs w:val="20"/>
        </w:rPr>
        <w:t xml:space="preserve">Nieprzedłożenie przez Wykonawcę lub Podwykonawcę oświadczenia o zatrudnieniu na umowy o prace zawartych przez Wykonawcę lub Podwykonawcę z pracownikami świadczącymi usługi </w:t>
      </w:r>
      <w:r w:rsidRPr="002802FA">
        <w:rPr>
          <w:rFonts w:ascii="Times New Roman" w:hAnsi="Times New Roman"/>
          <w:b/>
          <w:sz w:val="20"/>
          <w:szCs w:val="20"/>
        </w:rPr>
        <w:t xml:space="preserve">lub innego żądanego przez Zamawiającego  oświadczenia i dokumentów w zakresie potwierdzenia spełniania ww. wymogu </w:t>
      </w:r>
      <w:r w:rsidRPr="002802FA">
        <w:rPr>
          <w:rFonts w:ascii="Times New Roman" w:hAnsi="Times New Roman"/>
          <w:sz w:val="20"/>
          <w:szCs w:val="20"/>
        </w:rPr>
        <w:t xml:space="preserve"> </w:t>
      </w:r>
      <w:r w:rsidRPr="002802FA">
        <w:rPr>
          <w:rFonts w:ascii="Times New Roman" w:hAnsi="Times New Roman"/>
          <w:bCs/>
          <w:sz w:val="20"/>
          <w:szCs w:val="20"/>
        </w:rPr>
        <w:t>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karę umowną w wysokości  2000,00 zł określoną w § 23 umowy.</w:t>
      </w:r>
    </w:p>
    <w:p w14:paraId="4DBACDB9" w14:textId="3F19E46A" w:rsidR="006F4D42" w:rsidRPr="002802FA" w:rsidRDefault="006F4D42" w:rsidP="006F4D42">
      <w:pPr>
        <w:pStyle w:val="Akapitzlist"/>
        <w:numPr>
          <w:ilvl w:val="0"/>
          <w:numId w:val="19"/>
        </w:numPr>
        <w:spacing w:before="120" w:after="0" w:line="240" w:lineRule="auto"/>
        <w:ind w:left="0"/>
        <w:jc w:val="both"/>
        <w:rPr>
          <w:rFonts w:ascii="Times New Roman" w:hAnsi="Times New Roman"/>
          <w:sz w:val="20"/>
          <w:szCs w:val="20"/>
        </w:rPr>
      </w:pPr>
      <w:r w:rsidRPr="002802FA">
        <w:rPr>
          <w:rFonts w:ascii="Times New Roman" w:hAnsi="Times New Roman"/>
          <w:bCs/>
          <w:sz w:val="20"/>
          <w:szCs w:val="20"/>
        </w:rPr>
        <w:t>W przypadku rozwiązania stosunku pracy przed zakończeniem okresu realizacji zamówienia, Wykonawca lub Podwykonawca zobowiązuje się do niezwłocznego zatrudnienia na to miejsce innej osoby.</w:t>
      </w:r>
    </w:p>
    <w:p w14:paraId="127310EB" w14:textId="77777777" w:rsidR="006F4D42" w:rsidRDefault="006F4D42" w:rsidP="006F4D42">
      <w:pPr>
        <w:pStyle w:val="Default"/>
        <w:jc w:val="both"/>
        <w:rPr>
          <w:bCs/>
          <w:color w:val="auto"/>
        </w:rPr>
      </w:pPr>
    </w:p>
    <w:p w14:paraId="635CD1A0" w14:textId="640B385B" w:rsidR="006F4D42" w:rsidRDefault="006F4D42" w:rsidP="006F4D42">
      <w:pPr>
        <w:pStyle w:val="WW-Tekstpodstawowywcity2"/>
        <w:spacing w:after="120"/>
        <w:ind w:left="0"/>
        <w:jc w:val="center"/>
        <w:rPr>
          <w:b/>
        </w:rPr>
      </w:pPr>
      <w:r>
        <w:rPr>
          <w:b/>
        </w:rPr>
        <w:t>§ 4</w:t>
      </w:r>
    </w:p>
    <w:p w14:paraId="1D7DE190" w14:textId="09027325" w:rsidR="00DC688A" w:rsidRDefault="00DC688A" w:rsidP="006F4D42">
      <w:pPr>
        <w:pStyle w:val="WW-Tekstpodstawowywcity2"/>
        <w:spacing w:after="120"/>
        <w:ind w:left="0"/>
        <w:jc w:val="center"/>
        <w:rPr>
          <w:b/>
        </w:rPr>
      </w:pPr>
      <w:r>
        <w:rPr>
          <w:b/>
        </w:rPr>
        <w:t>Termin realizacji</w:t>
      </w:r>
    </w:p>
    <w:p w14:paraId="7AE2C12F" w14:textId="68A7E419" w:rsidR="006F4D42" w:rsidRPr="005203BC" w:rsidRDefault="006F4D42" w:rsidP="006F4D42">
      <w:pPr>
        <w:numPr>
          <w:ilvl w:val="0"/>
          <w:numId w:val="1"/>
        </w:numPr>
        <w:spacing w:after="120" w:line="240" w:lineRule="auto"/>
        <w:ind w:left="426" w:hanging="426"/>
        <w:jc w:val="both"/>
        <w:rPr>
          <w:rFonts w:ascii="Times New Roman" w:hAnsi="Times New Roman"/>
          <w:b/>
          <w:i/>
          <w:iCs/>
          <w:sz w:val="20"/>
          <w:szCs w:val="20"/>
        </w:rPr>
      </w:pPr>
      <w:r w:rsidRPr="00C34C37">
        <w:rPr>
          <w:rFonts w:ascii="Times New Roman" w:hAnsi="Times New Roman"/>
          <w:b/>
          <w:sz w:val="24"/>
          <w:szCs w:val="24"/>
        </w:rPr>
        <w:t xml:space="preserve">Termin wykonania zamówienia </w:t>
      </w:r>
      <w:r w:rsidR="00583B96">
        <w:rPr>
          <w:rFonts w:ascii="Times New Roman" w:hAnsi="Times New Roman"/>
          <w:b/>
          <w:bCs/>
          <w:sz w:val="24"/>
          <w:szCs w:val="24"/>
        </w:rPr>
        <w:t xml:space="preserve">do dnia </w:t>
      </w:r>
      <w:r w:rsidR="005203BC">
        <w:rPr>
          <w:rFonts w:ascii="Times New Roman" w:hAnsi="Times New Roman"/>
          <w:b/>
          <w:bCs/>
          <w:sz w:val="24"/>
          <w:szCs w:val="24"/>
        </w:rPr>
        <w:t xml:space="preserve"> </w:t>
      </w:r>
      <w:r w:rsidR="00263CB6">
        <w:rPr>
          <w:rFonts w:ascii="Times New Roman" w:hAnsi="Times New Roman"/>
          <w:b/>
          <w:bCs/>
          <w:sz w:val="24"/>
          <w:szCs w:val="24"/>
        </w:rPr>
        <w:t>(maksymalny wymagany przez Zamawiającego)</w:t>
      </w:r>
      <w:r w:rsidR="005203BC">
        <w:rPr>
          <w:rFonts w:ascii="Times New Roman" w:hAnsi="Times New Roman"/>
          <w:b/>
          <w:bCs/>
          <w:sz w:val="24"/>
          <w:szCs w:val="24"/>
        </w:rPr>
        <w:t xml:space="preserve">     </w:t>
      </w:r>
      <w:r w:rsidR="005203BC" w:rsidRPr="005203BC">
        <w:rPr>
          <w:rFonts w:ascii="Times New Roman" w:hAnsi="Times New Roman"/>
          <w:i/>
          <w:iCs/>
          <w:sz w:val="24"/>
          <w:szCs w:val="24"/>
          <w:u w:val="single"/>
        </w:rPr>
        <w:t>30-06-2021</w:t>
      </w:r>
      <w:r w:rsidRPr="005203BC">
        <w:rPr>
          <w:rFonts w:ascii="Times New Roman" w:hAnsi="Times New Roman"/>
          <w:i/>
          <w:iCs/>
          <w:sz w:val="24"/>
          <w:szCs w:val="24"/>
          <w:u w:val="single"/>
        </w:rPr>
        <w:t>r.</w:t>
      </w:r>
      <w:r w:rsidR="005203BC" w:rsidRPr="005203BC">
        <w:rPr>
          <w:rFonts w:ascii="Times New Roman" w:hAnsi="Times New Roman"/>
          <w:b/>
          <w:sz w:val="24"/>
          <w:szCs w:val="24"/>
          <w:u w:val="single"/>
        </w:rPr>
        <w:t xml:space="preserve"> </w:t>
      </w:r>
      <w:r w:rsidR="005203BC">
        <w:rPr>
          <w:rFonts w:ascii="Times New Roman" w:hAnsi="Times New Roman"/>
          <w:b/>
          <w:sz w:val="24"/>
          <w:szCs w:val="24"/>
          <w:u w:val="single"/>
        </w:rPr>
        <w:t xml:space="preserve">      </w:t>
      </w:r>
      <w:r w:rsidR="005203BC" w:rsidRPr="00263CB6">
        <w:rPr>
          <w:rFonts w:ascii="Times New Roman" w:hAnsi="Times New Roman"/>
          <w:i/>
          <w:iCs/>
          <w:sz w:val="20"/>
          <w:szCs w:val="20"/>
        </w:rPr>
        <w:t>(wymagany przez Zamawiającego, zaś ostateczny zostanie wpisany zgodnie z deklaracją Wykonawcy z oferty</w:t>
      </w:r>
      <w:r w:rsidR="005203BC" w:rsidRPr="005203BC">
        <w:rPr>
          <w:rFonts w:ascii="Times New Roman" w:hAnsi="Times New Roman"/>
          <w:b/>
          <w:i/>
          <w:iCs/>
          <w:sz w:val="20"/>
          <w:szCs w:val="20"/>
        </w:rPr>
        <w:t>).</w:t>
      </w:r>
    </w:p>
    <w:p w14:paraId="681A3503" w14:textId="77777777" w:rsidR="006F4D42" w:rsidRPr="00A63E67" w:rsidRDefault="006F4D42" w:rsidP="006F4D42">
      <w:pPr>
        <w:numPr>
          <w:ilvl w:val="0"/>
          <w:numId w:val="1"/>
        </w:numPr>
        <w:spacing w:after="120" w:line="240" w:lineRule="auto"/>
        <w:ind w:left="426" w:hanging="426"/>
        <w:jc w:val="both"/>
        <w:rPr>
          <w:rFonts w:ascii="Times New Roman" w:hAnsi="Times New Roman"/>
          <w:sz w:val="28"/>
          <w:szCs w:val="24"/>
        </w:rPr>
      </w:pPr>
      <w:r w:rsidRPr="00A63E67">
        <w:rPr>
          <w:rFonts w:ascii="Times New Roman" w:hAnsi="Times New Roman"/>
          <w:sz w:val="24"/>
        </w:rPr>
        <w:t>Rozpoczęcie robót  przez  Wykonawcę   może  nastąpić   wyłącznie   po   protok</w:t>
      </w:r>
      <w:r w:rsidR="0087338A">
        <w:rPr>
          <w:rFonts w:ascii="Times New Roman" w:hAnsi="Times New Roman"/>
          <w:sz w:val="24"/>
        </w:rPr>
        <w:t>ó</w:t>
      </w:r>
      <w:r w:rsidRPr="00A63E67">
        <w:rPr>
          <w:rFonts w:ascii="Times New Roman" w:hAnsi="Times New Roman"/>
          <w:sz w:val="24"/>
        </w:rPr>
        <w:t>larnym     przejęciu placu budowy. Zamawiający zobowiązuje się przekazać Wykonawcy teren budowy w dni</w:t>
      </w:r>
      <w:r w:rsidR="00E67615">
        <w:rPr>
          <w:rFonts w:ascii="Times New Roman" w:hAnsi="Times New Roman"/>
          <w:sz w:val="24"/>
        </w:rPr>
        <w:t>u</w:t>
      </w:r>
      <w:r w:rsidRPr="00A63E67">
        <w:rPr>
          <w:rFonts w:ascii="Times New Roman" w:hAnsi="Times New Roman"/>
          <w:sz w:val="24"/>
        </w:rPr>
        <w:t xml:space="preserve"> podpisania umowy.</w:t>
      </w:r>
    </w:p>
    <w:p w14:paraId="5070A78E" w14:textId="3FF3A049" w:rsidR="008F3E13" w:rsidRDefault="006F4D42" w:rsidP="006F4D42">
      <w:pPr>
        <w:pStyle w:val="WW-Tekstpodstawowywcity2"/>
        <w:spacing w:after="120"/>
        <w:ind w:left="426" w:hanging="426"/>
        <w:jc w:val="both"/>
      </w:pPr>
      <w:r>
        <w:t xml:space="preserve">3.  Roboty </w:t>
      </w:r>
      <w:r w:rsidR="008F3E13">
        <w:t xml:space="preserve">budowlane przy </w:t>
      </w:r>
      <w:r>
        <w:t>realiz</w:t>
      </w:r>
      <w:r w:rsidR="008F3E13">
        <w:t xml:space="preserve">acji przedmiotu zamówienia </w:t>
      </w:r>
      <w:r>
        <w:t xml:space="preserve">będą </w:t>
      </w:r>
      <w:r w:rsidR="008F3E13">
        <w:t xml:space="preserve">prowadzone </w:t>
      </w:r>
      <w:r>
        <w:t xml:space="preserve">zgodnie z </w:t>
      </w:r>
      <w:r w:rsidR="008F3E13">
        <w:t xml:space="preserve">dokumentacją projektową, ustaleniami z rad budowy, decyzjami i zapisami w dzienniku </w:t>
      </w:r>
      <w:r w:rsidR="008F3E13">
        <w:lastRenderedPageBreak/>
        <w:t>budowy inspektor</w:t>
      </w:r>
      <w:r w:rsidR="005203BC">
        <w:t>ów</w:t>
      </w:r>
      <w:r w:rsidR="008F3E13">
        <w:t xml:space="preserve"> nadzoru</w:t>
      </w:r>
      <w:r w:rsidR="00630894">
        <w:t xml:space="preserve"> </w:t>
      </w:r>
      <w:r w:rsidR="008F3E13">
        <w:t>inwestorskiego oraz zasadami sztuki budowlanej.</w:t>
      </w:r>
    </w:p>
    <w:p w14:paraId="0CD8C8E8" w14:textId="77777777" w:rsidR="006F4D42" w:rsidRDefault="006F4D42" w:rsidP="006F4D42">
      <w:pPr>
        <w:pStyle w:val="WW-Tekstpodstawowywciy3"/>
        <w:tabs>
          <w:tab w:val="left" w:pos="142"/>
        </w:tabs>
        <w:spacing w:after="120"/>
        <w:ind w:hanging="426"/>
        <w:rPr>
          <w:rFonts w:cs="Times New Roman"/>
        </w:rPr>
      </w:pPr>
      <w:r>
        <w:rPr>
          <w:rFonts w:cs="Times New Roman"/>
        </w:rPr>
        <w:t>4. W przypadku wystąpienia zagrożenia niedotrzymania terminó</w:t>
      </w:r>
      <w:r w:rsidR="00630894">
        <w:rPr>
          <w:rFonts w:cs="Times New Roman"/>
        </w:rPr>
        <w:t xml:space="preserve">w przez Wykonawcę </w:t>
      </w:r>
      <w:r>
        <w:rPr>
          <w:rFonts w:cs="Times New Roman"/>
        </w:rPr>
        <w:t>z przyczyn leżących po jego stronie, Zamawiający ma prawo żądać, a Wykonawca ma obowiązek wykonania wszelkich niezbędnych czynności dla wywiązania się ze swoich zobowiązań (dodatkowy personel bądź sprzęt, wydłużony czas pracy lub dodatkowe zmiany robocze, praca w dni wolne od pracy, itp.). W tym przypadku Wykonawca nie ma prawa żądać dodatkowego wynagrodzenia za wykonane czynności.</w:t>
      </w:r>
    </w:p>
    <w:p w14:paraId="73A02958" w14:textId="77777777" w:rsidR="004B4CFE" w:rsidRDefault="004B4CFE" w:rsidP="006F4D42">
      <w:pPr>
        <w:pStyle w:val="Standardowy0"/>
        <w:jc w:val="center"/>
        <w:rPr>
          <w:sz w:val="24"/>
          <w:szCs w:val="24"/>
        </w:rPr>
      </w:pPr>
    </w:p>
    <w:p w14:paraId="625F1698" w14:textId="77777777" w:rsidR="006F4D42" w:rsidRDefault="006F4D42" w:rsidP="006F4D42">
      <w:pPr>
        <w:pStyle w:val="Standardowy0"/>
        <w:jc w:val="center"/>
        <w:rPr>
          <w:sz w:val="24"/>
          <w:szCs w:val="24"/>
        </w:rPr>
      </w:pPr>
      <w:r>
        <w:rPr>
          <w:sz w:val="24"/>
          <w:szCs w:val="24"/>
        </w:rPr>
        <w:t>§ 5</w:t>
      </w:r>
    </w:p>
    <w:p w14:paraId="74F2A859" w14:textId="77777777" w:rsidR="006F4D42" w:rsidRDefault="006F4D42" w:rsidP="006F4D42">
      <w:pPr>
        <w:pStyle w:val="WW-Tekstpodstawowywcity2"/>
        <w:ind w:left="0"/>
        <w:jc w:val="both"/>
      </w:pPr>
      <w:r>
        <w:t>Zamawiający oświadcza, że posiada prawo do dysponowania nieruchomością na cele budowlane.</w:t>
      </w:r>
    </w:p>
    <w:p w14:paraId="1C314416" w14:textId="77777777" w:rsidR="00F609DF" w:rsidRDefault="00F609DF" w:rsidP="006F4D42">
      <w:pPr>
        <w:pStyle w:val="WW-Tekstpodstawowywcity2"/>
        <w:ind w:left="0"/>
        <w:jc w:val="center"/>
        <w:rPr>
          <w:b/>
        </w:rPr>
      </w:pPr>
    </w:p>
    <w:p w14:paraId="290DCD3F" w14:textId="77777777" w:rsidR="004B4CFE" w:rsidRDefault="004B4CFE" w:rsidP="006F4D42">
      <w:pPr>
        <w:pStyle w:val="WW-Tekstpodstawowywcity2"/>
        <w:ind w:left="0"/>
        <w:jc w:val="center"/>
        <w:rPr>
          <w:b/>
        </w:rPr>
      </w:pPr>
    </w:p>
    <w:p w14:paraId="1187A7C8" w14:textId="77777777" w:rsidR="001708C1" w:rsidRDefault="001708C1" w:rsidP="006F4D42">
      <w:pPr>
        <w:pStyle w:val="WW-Tekstpodstawowywcity2"/>
        <w:ind w:left="0"/>
        <w:jc w:val="center"/>
        <w:rPr>
          <w:b/>
        </w:rPr>
      </w:pPr>
    </w:p>
    <w:p w14:paraId="1C3C587C" w14:textId="77777777" w:rsidR="006F4D42" w:rsidRDefault="006F4D42" w:rsidP="006F4D42">
      <w:pPr>
        <w:pStyle w:val="WW-Tekstpodstawowywcity2"/>
        <w:ind w:left="0"/>
        <w:jc w:val="center"/>
        <w:rPr>
          <w:b/>
        </w:rPr>
      </w:pPr>
      <w:r>
        <w:rPr>
          <w:b/>
        </w:rPr>
        <w:t>§ 6</w:t>
      </w:r>
    </w:p>
    <w:p w14:paraId="671738AD" w14:textId="6B5A2FDD" w:rsidR="00DC688A" w:rsidRDefault="006F4D42" w:rsidP="008D77D6">
      <w:pPr>
        <w:spacing w:after="0" w:line="240" w:lineRule="auto"/>
        <w:jc w:val="both"/>
        <w:rPr>
          <w:rFonts w:ascii="Times New Roman" w:hAnsi="Times New Roman"/>
          <w:sz w:val="24"/>
          <w:szCs w:val="24"/>
        </w:rPr>
      </w:pPr>
      <w:r w:rsidRPr="008D77D6">
        <w:rPr>
          <w:rFonts w:ascii="Times New Roman" w:hAnsi="Times New Roman"/>
          <w:sz w:val="24"/>
          <w:szCs w:val="24"/>
        </w:rPr>
        <w:t xml:space="preserve">Odpowiedzialnymi za </w:t>
      </w:r>
      <w:r w:rsidR="008D77D6" w:rsidRPr="008D77D6">
        <w:rPr>
          <w:rFonts w:ascii="Times New Roman" w:hAnsi="Times New Roman"/>
          <w:sz w:val="24"/>
          <w:szCs w:val="24"/>
        </w:rPr>
        <w:t xml:space="preserve">kontrolę i </w:t>
      </w:r>
      <w:r w:rsidRPr="008D77D6">
        <w:rPr>
          <w:rFonts w:ascii="Times New Roman" w:hAnsi="Times New Roman"/>
          <w:sz w:val="24"/>
          <w:szCs w:val="24"/>
        </w:rPr>
        <w:t xml:space="preserve">prowadzenie inwestycji z ramienia Zamawiającego </w:t>
      </w:r>
      <w:r w:rsidR="00DC688A">
        <w:rPr>
          <w:rFonts w:ascii="Times New Roman" w:hAnsi="Times New Roman"/>
          <w:sz w:val="24"/>
          <w:szCs w:val="24"/>
        </w:rPr>
        <w:t>są:</w:t>
      </w:r>
      <w:r w:rsidRPr="008D77D6">
        <w:rPr>
          <w:rFonts w:ascii="Times New Roman" w:hAnsi="Times New Roman"/>
          <w:sz w:val="24"/>
          <w:szCs w:val="24"/>
        </w:rPr>
        <w:t xml:space="preserve"> inspektor nadzoru</w:t>
      </w:r>
      <w:r w:rsidR="008F3E13" w:rsidRPr="008D77D6">
        <w:rPr>
          <w:rFonts w:ascii="Times New Roman" w:hAnsi="Times New Roman"/>
          <w:sz w:val="24"/>
          <w:szCs w:val="24"/>
        </w:rPr>
        <w:t xml:space="preserve"> inwestorskiego</w:t>
      </w:r>
      <w:r w:rsidR="00DC688A">
        <w:rPr>
          <w:rFonts w:ascii="Times New Roman" w:hAnsi="Times New Roman"/>
          <w:sz w:val="24"/>
          <w:szCs w:val="24"/>
        </w:rPr>
        <w:t xml:space="preserve"> branży sanitarnej</w:t>
      </w:r>
      <w:r w:rsidRPr="008D77D6">
        <w:rPr>
          <w:rFonts w:ascii="Times New Roman" w:hAnsi="Times New Roman"/>
          <w:sz w:val="24"/>
          <w:szCs w:val="24"/>
        </w:rPr>
        <w:t>:</w:t>
      </w:r>
      <w:r w:rsidR="00F455C4" w:rsidRPr="008D77D6">
        <w:rPr>
          <w:rFonts w:ascii="Times New Roman" w:hAnsi="Times New Roman"/>
          <w:sz w:val="24"/>
          <w:szCs w:val="24"/>
        </w:rPr>
        <w:t xml:space="preserve"> </w:t>
      </w:r>
      <w:r w:rsidRPr="008D77D6">
        <w:rPr>
          <w:rFonts w:ascii="Times New Roman" w:hAnsi="Times New Roman"/>
          <w:sz w:val="24"/>
          <w:szCs w:val="24"/>
        </w:rPr>
        <w:t>...........................................................................</w:t>
      </w:r>
      <w:r w:rsidR="00F455C4" w:rsidRPr="008D77D6">
        <w:rPr>
          <w:rFonts w:ascii="Times New Roman" w:hAnsi="Times New Roman"/>
          <w:sz w:val="24"/>
          <w:szCs w:val="24"/>
        </w:rPr>
        <w:t>,</w:t>
      </w:r>
      <w:r w:rsidRPr="008D77D6">
        <w:rPr>
          <w:rFonts w:ascii="Times New Roman" w:hAnsi="Times New Roman"/>
          <w:sz w:val="24"/>
          <w:szCs w:val="24"/>
        </w:rPr>
        <w:t xml:space="preserve"> posiadający  uprawnienia budowlane nr .................</w:t>
      </w:r>
      <w:r w:rsidR="008D77D6" w:rsidRPr="008D77D6">
        <w:rPr>
          <w:rFonts w:ascii="Times New Roman" w:hAnsi="Times New Roman"/>
          <w:sz w:val="24"/>
          <w:szCs w:val="24"/>
        </w:rPr>
        <w:t xml:space="preserve">, </w:t>
      </w:r>
    </w:p>
    <w:p w14:paraId="7DEB1F5A" w14:textId="77777777" w:rsidR="00DC688A" w:rsidRDefault="00DC688A" w:rsidP="008D77D6">
      <w:pPr>
        <w:spacing w:after="0" w:line="240" w:lineRule="auto"/>
        <w:jc w:val="both"/>
        <w:rPr>
          <w:rFonts w:ascii="Times New Roman" w:hAnsi="Times New Roman"/>
          <w:sz w:val="24"/>
          <w:szCs w:val="24"/>
        </w:rPr>
      </w:pPr>
    </w:p>
    <w:p w14:paraId="75BD776C" w14:textId="327B4E8A" w:rsidR="00DC688A" w:rsidRDefault="00DC688A" w:rsidP="00DC688A">
      <w:pPr>
        <w:spacing w:after="0" w:line="240" w:lineRule="auto"/>
        <w:jc w:val="both"/>
        <w:rPr>
          <w:rFonts w:ascii="Times New Roman" w:hAnsi="Times New Roman"/>
          <w:sz w:val="24"/>
          <w:szCs w:val="24"/>
        </w:rPr>
      </w:pPr>
      <w:r w:rsidRPr="008D77D6">
        <w:rPr>
          <w:rFonts w:ascii="Times New Roman" w:hAnsi="Times New Roman"/>
          <w:sz w:val="24"/>
          <w:szCs w:val="24"/>
        </w:rPr>
        <w:t>inspektor nadzoru inwestorskiego</w:t>
      </w:r>
      <w:r>
        <w:rPr>
          <w:rFonts w:ascii="Times New Roman" w:hAnsi="Times New Roman"/>
          <w:sz w:val="24"/>
          <w:szCs w:val="24"/>
        </w:rPr>
        <w:t xml:space="preserve"> branży elektrycznej</w:t>
      </w:r>
      <w:r w:rsidRPr="008D77D6">
        <w:rPr>
          <w:rFonts w:ascii="Times New Roman" w:hAnsi="Times New Roman"/>
          <w:sz w:val="24"/>
          <w:szCs w:val="24"/>
        </w:rPr>
        <w:t xml:space="preserve">: ..........................................................................., posiadający  uprawnienia budowlane nr ................., </w:t>
      </w:r>
    </w:p>
    <w:p w14:paraId="4A5DF2D5" w14:textId="77777777" w:rsidR="00DC688A" w:rsidRDefault="00DC688A" w:rsidP="00DC688A">
      <w:pPr>
        <w:spacing w:after="0" w:line="240" w:lineRule="auto"/>
        <w:jc w:val="both"/>
        <w:rPr>
          <w:rFonts w:ascii="Times New Roman" w:hAnsi="Times New Roman"/>
          <w:sz w:val="24"/>
          <w:szCs w:val="24"/>
        </w:rPr>
      </w:pPr>
    </w:p>
    <w:p w14:paraId="009B53BD" w14:textId="53045639" w:rsidR="00DC688A" w:rsidRDefault="00DC688A" w:rsidP="00DC688A">
      <w:pPr>
        <w:spacing w:after="0" w:line="240" w:lineRule="auto"/>
        <w:jc w:val="both"/>
        <w:rPr>
          <w:rFonts w:ascii="Times New Roman" w:hAnsi="Times New Roman"/>
          <w:sz w:val="24"/>
          <w:szCs w:val="24"/>
        </w:rPr>
      </w:pPr>
      <w:r w:rsidRPr="008D77D6">
        <w:rPr>
          <w:rFonts w:ascii="Times New Roman" w:hAnsi="Times New Roman"/>
          <w:sz w:val="24"/>
          <w:szCs w:val="24"/>
        </w:rPr>
        <w:t>inspektor nadzoru inwestorskiego</w:t>
      </w:r>
      <w:r>
        <w:rPr>
          <w:rFonts w:ascii="Times New Roman" w:hAnsi="Times New Roman"/>
          <w:sz w:val="24"/>
          <w:szCs w:val="24"/>
        </w:rPr>
        <w:t xml:space="preserve"> branży konstrukcyjno-budowlanej</w:t>
      </w:r>
      <w:r w:rsidRPr="008D77D6">
        <w:rPr>
          <w:rFonts w:ascii="Times New Roman" w:hAnsi="Times New Roman"/>
          <w:sz w:val="24"/>
          <w:szCs w:val="24"/>
        </w:rPr>
        <w:t xml:space="preserve">: ..........................................................................., posiadający  uprawnienia budowlane nr ................., </w:t>
      </w:r>
    </w:p>
    <w:p w14:paraId="7FFDFCF1" w14:textId="77777777" w:rsidR="00DC688A" w:rsidRDefault="00DC688A" w:rsidP="008D77D6">
      <w:pPr>
        <w:spacing w:after="0" w:line="240" w:lineRule="auto"/>
        <w:jc w:val="both"/>
        <w:rPr>
          <w:rFonts w:ascii="Times New Roman" w:hAnsi="Times New Roman"/>
          <w:sz w:val="24"/>
          <w:szCs w:val="24"/>
        </w:rPr>
      </w:pPr>
    </w:p>
    <w:p w14:paraId="521B42B2" w14:textId="1AB72B1F" w:rsidR="008D77D6" w:rsidRPr="008D77D6" w:rsidRDefault="008D77D6" w:rsidP="008D77D6">
      <w:pPr>
        <w:spacing w:after="0" w:line="240" w:lineRule="auto"/>
        <w:jc w:val="both"/>
        <w:rPr>
          <w:rFonts w:ascii="Times New Roman" w:hAnsi="Times New Roman"/>
          <w:sz w:val="24"/>
          <w:szCs w:val="24"/>
        </w:rPr>
      </w:pPr>
      <w:r w:rsidRPr="008D77D6">
        <w:rPr>
          <w:rFonts w:ascii="Times New Roman" w:hAnsi="Times New Roman"/>
          <w:sz w:val="24"/>
          <w:szCs w:val="24"/>
        </w:rPr>
        <w:t xml:space="preserve">zaś koordynację </w:t>
      </w:r>
      <w:r w:rsidR="00E67615">
        <w:rPr>
          <w:rFonts w:ascii="Times New Roman" w:hAnsi="Times New Roman"/>
          <w:sz w:val="24"/>
          <w:szCs w:val="24"/>
        </w:rPr>
        <w:t xml:space="preserve">i prawidłowość </w:t>
      </w:r>
      <w:r w:rsidRPr="008D77D6">
        <w:rPr>
          <w:rFonts w:ascii="Times New Roman" w:hAnsi="Times New Roman"/>
          <w:sz w:val="24"/>
          <w:szCs w:val="24"/>
        </w:rPr>
        <w:t>realizacji niniejszej umowy będ</w:t>
      </w:r>
      <w:r w:rsidR="00E67615">
        <w:rPr>
          <w:rFonts w:ascii="Times New Roman" w:hAnsi="Times New Roman"/>
          <w:sz w:val="24"/>
          <w:szCs w:val="24"/>
        </w:rPr>
        <w:t>ą</w:t>
      </w:r>
      <w:r w:rsidRPr="008D77D6">
        <w:rPr>
          <w:rFonts w:ascii="Times New Roman" w:hAnsi="Times New Roman"/>
          <w:b/>
          <w:sz w:val="24"/>
          <w:szCs w:val="24"/>
        </w:rPr>
        <w:t xml:space="preserve"> </w:t>
      </w:r>
      <w:r w:rsidR="00E67615">
        <w:rPr>
          <w:rFonts w:ascii="Times New Roman" w:hAnsi="Times New Roman"/>
          <w:sz w:val="24"/>
          <w:szCs w:val="24"/>
        </w:rPr>
        <w:t>pełnić członkowie komisji przetargowej wyznaczeni dla potrzeb niniejszego zamówienia publicznego</w:t>
      </w:r>
      <w:r w:rsidRPr="008D77D6">
        <w:rPr>
          <w:rFonts w:ascii="Times New Roman" w:hAnsi="Times New Roman"/>
          <w:sz w:val="24"/>
          <w:szCs w:val="24"/>
        </w:rPr>
        <w:t>.</w:t>
      </w:r>
    </w:p>
    <w:p w14:paraId="2C0ED63D" w14:textId="77777777" w:rsidR="00DC688A" w:rsidRDefault="00DC688A" w:rsidP="006F4D42">
      <w:pPr>
        <w:pStyle w:val="WW-Tekstpodstawowywcity2"/>
        <w:ind w:left="0"/>
        <w:jc w:val="center"/>
        <w:rPr>
          <w:b/>
        </w:rPr>
      </w:pPr>
    </w:p>
    <w:p w14:paraId="7ADA8299" w14:textId="686CABFC" w:rsidR="006F4D42" w:rsidRDefault="006F4D42" w:rsidP="006F4D42">
      <w:pPr>
        <w:pStyle w:val="WW-Tekstpodstawowywcity2"/>
        <w:ind w:left="0"/>
        <w:jc w:val="center"/>
        <w:rPr>
          <w:b/>
        </w:rPr>
      </w:pPr>
      <w:r>
        <w:rPr>
          <w:b/>
        </w:rPr>
        <w:t>§ 7</w:t>
      </w:r>
    </w:p>
    <w:p w14:paraId="2BD122EA" w14:textId="6A11FBC8" w:rsidR="006F4D42" w:rsidRDefault="006F4D42" w:rsidP="00F455C4">
      <w:pPr>
        <w:pStyle w:val="WW-Tekstpodstawowywcity2"/>
        <w:ind w:left="0" w:firstLine="0"/>
        <w:jc w:val="both"/>
      </w:pPr>
      <w:r>
        <w:t>Przedstawicielem na budowie z ramienia Wykonawcy jest kierownik budowy:  ...........................................................................</w:t>
      </w:r>
      <w:r w:rsidR="00F455C4">
        <w:t>,</w:t>
      </w:r>
      <w:r>
        <w:t xml:space="preserve">   posiadający  uprawnienia budowlane</w:t>
      </w:r>
      <w:r w:rsidR="00FD5F07">
        <w:t xml:space="preserve"> bez ograniczeń w specjalności konstrukcyjno-budowlanej</w:t>
      </w:r>
      <w:r>
        <w:t xml:space="preserve"> nr ............</w:t>
      </w:r>
      <w:r w:rsidR="00DC688A">
        <w:t>........</w:t>
      </w:r>
      <w:r>
        <w:t>....</w:t>
      </w:r>
      <w:r w:rsidR="00DC688A">
        <w:t xml:space="preserve"> oraz kierownicy robót:</w:t>
      </w:r>
    </w:p>
    <w:p w14:paraId="2F77F74F" w14:textId="77777777" w:rsidR="00DC688A" w:rsidRDefault="00DC688A" w:rsidP="00DC688A">
      <w:pPr>
        <w:spacing w:after="0" w:line="240" w:lineRule="auto"/>
        <w:jc w:val="both"/>
      </w:pPr>
    </w:p>
    <w:p w14:paraId="0A5FC056" w14:textId="464DBDD2" w:rsidR="00DC688A" w:rsidRPr="00DC688A" w:rsidRDefault="00DC688A" w:rsidP="00DC688A">
      <w:pPr>
        <w:spacing w:after="0" w:line="240" w:lineRule="auto"/>
        <w:jc w:val="both"/>
        <w:rPr>
          <w:rFonts w:ascii="Times New Roman" w:hAnsi="Times New Roman"/>
          <w:sz w:val="24"/>
          <w:szCs w:val="24"/>
        </w:rPr>
      </w:pPr>
      <w:r w:rsidRPr="00DC688A">
        <w:rPr>
          <w:rFonts w:ascii="Times New Roman" w:hAnsi="Times New Roman"/>
          <w:sz w:val="24"/>
          <w:szCs w:val="24"/>
        </w:rPr>
        <w:t xml:space="preserve">branży sanitarnej ..........................................................................., posiadający  uprawnienia budowlane nr ................., </w:t>
      </w:r>
    </w:p>
    <w:p w14:paraId="16625958" w14:textId="77777777" w:rsidR="00DC688A" w:rsidRPr="00DC688A" w:rsidRDefault="00DC688A" w:rsidP="00DC688A">
      <w:pPr>
        <w:spacing w:after="0" w:line="240" w:lineRule="auto"/>
        <w:jc w:val="both"/>
        <w:rPr>
          <w:rFonts w:ascii="Times New Roman" w:hAnsi="Times New Roman"/>
          <w:sz w:val="24"/>
          <w:szCs w:val="24"/>
        </w:rPr>
      </w:pPr>
    </w:p>
    <w:p w14:paraId="03001B37" w14:textId="77777777" w:rsidR="00DC688A" w:rsidRPr="00DC688A" w:rsidRDefault="00DC688A" w:rsidP="00DC688A">
      <w:pPr>
        <w:spacing w:after="0" w:line="240" w:lineRule="auto"/>
        <w:jc w:val="both"/>
        <w:rPr>
          <w:rFonts w:ascii="Times New Roman" w:hAnsi="Times New Roman"/>
          <w:sz w:val="24"/>
          <w:szCs w:val="24"/>
        </w:rPr>
      </w:pPr>
      <w:r w:rsidRPr="00DC688A">
        <w:rPr>
          <w:rFonts w:ascii="Times New Roman" w:hAnsi="Times New Roman"/>
          <w:sz w:val="24"/>
          <w:szCs w:val="24"/>
        </w:rPr>
        <w:t xml:space="preserve">branży elektrycznej ..........................................................................., posiadający  uprawnienia budowlane nr ................., </w:t>
      </w:r>
    </w:p>
    <w:p w14:paraId="3620C3D4" w14:textId="77777777" w:rsidR="00DC688A" w:rsidRPr="00DC688A" w:rsidRDefault="00DC688A" w:rsidP="00DC688A">
      <w:pPr>
        <w:spacing w:after="0" w:line="240" w:lineRule="auto"/>
        <w:jc w:val="both"/>
        <w:rPr>
          <w:rFonts w:ascii="Times New Roman" w:hAnsi="Times New Roman"/>
          <w:sz w:val="24"/>
          <w:szCs w:val="24"/>
        </w:rPr>
      </w:pPr>
    </w:p>
    <w:p w14:paraId="4EF5102E" w14:textId="2205745C" w:rsidR="00DC688A" w:rsidRDefault="00DC688A" w:rsidP="00F455C4">
      <w:pPr>
        <w:pStyle w:val="WW-Tekstpodstawowywcity2"/>
        <w:ind w:left="0" w:firstLine="0"/>
        <w:jc w:val="both"/>
      </w:pPr>
    </w:p>
    <w:p w14:paraId="11354440" w14:textId="77777777" w:rsidR="006F4D42" w:rsidRDefault="006F4D42" w:rsidP="00F455C4">
      <w:pPr>
        <w:pStyle w:val="WW-Tekstpodstawowywcity2"/>
        <w:ind w:left="0"/>
        <w:jc w:val="center"/>
        <w:rPr>
          <w:b/>
        </w:rPr>
      </w:pPr>
      <w:r>
        <w:rPr>
          <w:b/>
        </w:rPr>
        <w:t>§ 8</w:t>
      </w:r>
    </w:p>
    <w:p w14:paraId="43880B8A" w14:textId="0E1B3B0C" w:rsidR="006F4D42" w:rsidRDefault="006F4D42" w:rsidP="006F4D42">
      <w:pPr>
        <w:pStyle w:val="WW-Tekstpodstawowywciy2"/>
        <w:numPr>
          <w:ilvl w:val="0"/>
          <w:numId w:val="2"/>
        </w:numPr>
        <w:tabs>
          <w:tab w:val="left" w:pos="320"/>
        </w:tabs>
        <w:ind w:left="320"/>
        <w:rPr>
          <w:rFonts w:cs="Times New Roman"/>
        </w:rPr>
      </w:pPr>
      <w:r>
        <w:rPr>
          <w:rFonts w:cs="Times New Roman"/>
        </w:rPr>
        <w:t>Obowiązki kierownika budowy określa ustawa z dnia  7 lipca 1994 r. Prawo budowlane.</w:t>
      </w:r>
    </w:p>
    <w:p w14:paraId="552F8120" w14:textId="77777777" w:rsidR="006F4D42" w:rsidRDefault="006F4D42" w:rsidP="006F4D42">
      <w:pPr>
        <w:pStyle w:val="WW-Tekstpodstawowywciy2"/>
        <w:numPr>
          <w:ilvl w:val="0"/>
          <w:numId w:val="2"/>
        </w:numPr>
        <w:tabs>
          <w:tab w:val="left" w:pos="320"/>
        </w:tabs>
        <w:spacing w:after="120"/>
        <w:ind w:left="320"/>
        <w:rPr>
          <w:rFonts w:cs="Times New Roman"/>
        </w:rPr>
      </w:pPr>
      <w:r>
        <w:rPr>
          <w:rFonts w:cs="Times New Roman"/>
        </w:rPr>
        <w:t xml:space="preserve">Wykonawca obowiązany jest do zapewnienia Zamawiającemu oraz wszystkim osobom przez niego upoważnionym, a szczególnie pracownikom organów nadzoru budowlanego dostępu na teren budowy oraz do wszystkich miejsc, gdzie wykonywane są roboty  lub gdzie </w:t>
      </w:r>
      <w:r>
        <w:rPr>
          <w:rFonts w:cs="Times New Roman"/>
        </w:rPr>
        <w:lastRenderedPageBreak/>
        <w:t xml:space="preserve">przewiduje się ich wykonanie, a są związane z realizacją przedmiotu umowy.   </w:t>
      </w:r>
    </w:p>
    <w:p w14:paraId="1A799A38" w14:textId="77777777" w:rsidR="006F4D42" w:rsidRDefault="006F4D42" w:rsidP="00F455C4">
      <w:pPr>
        <w:pStyle w:val="WW-Tekstpodstawowywcity2"/>
        <w:ind w:left="0"/>
        <w:jc w:val="center"/>
        <w:rPr>
          <w:b/>
        </w:rPr>
      </w:pPr>
      <w:r>
        <w:rPr>
          <w:b/>
        </w:rPr>
        <w:t>§ 9</w:t>
      </w:r>
    </w:p>
    <w:p w14:paraId="461E17E8" w14:textId="77777777" w:rsidR="006F4D42" w:rsidRDefault="006F4D42" w:rsidP="006F4D42">
      <w:pPr>
        <w:pStyle w:val="Standardowy0"/>
        <w:ind w:left="284" w:hanging="284"/>
        <w:jc w:val="both"/>
        <w:rPr>
          <w:b w:val="0"/>
          <w:bCs w:val="0"/>
          <w:sz w:val="24"/>
          <w:szCs w:val="24"/>
        </w:rPr>
      </w:pPr>
      <w:r>
        <w:rPr>
          <w:b w:val="0"/>
          <w:bCs w:val="0"/>
          <w:sz w:val="24"/>
          <w:szCs w:val="24"/>
        </w:rPr>
        <w:t>1. Wykonawca powiadomi właścicieli oraz użytkowników sieci podziemn</w:t>
      </w:r>
      <w:r w:rsidR="00F609DF">
        <w:rPr>
          <w:b w:val="0"/>
          <w:bCs w:val="0"/>
          <w:sz w:val="24"/>
          <w:szCs w:val="24"/>
        </w:rPr>
        <w:t>ych i naziemnych   o  terminie</w:t>
      </w:r>
      <w:r>
        <w:rPr>
          <w:b w:val="0"/>
          <w:bCs w:val="0"/>
          <w:sz w:val="24"/>
          <w:szCs w:val="24"/>
        </w:rPr>
        <w:t xml:space="preserve"> rozpoczęcia  robót na obiekcie.</w:t>
      </w:r>
    </w:p>
    <w:p w14:paraId="0B87F6A7" w14:textId="77777777" w:rsidR="006F4D42" w:rsidRDefault="006F4D42" w:rsidP="006F4D42">
      <w:pPr>
        <w:pStyle w:val="Standardowy0"/>
        <w:spacing w:after="120"/>
        <w:jc w:val="both"/>
        <w:rPr>
          <w:b w:val="0"/>
          <w:bCs w:val="0"/>
          <w:sz w:val="24"/>
          <w:szCs w:val="24"/>
        </w:rPr>
      </w:pPr>
      <w:r>
        <w:rPr>
          <w:b w:val="0"/>
          <w:bCs w:val="0"/>
          <w:sz w:val="24"/>
          <w:szCs w:val="24"/>
        </w:rPr>
        <w:t>2.  Wykonawca ponosi odpowiedzialność za:</w:t>
      </w:r>
    </w:p>
    <w:p w14:paraId="7A0E1033" w14:textId="77777777" w:rsidR="006F4D42" w:rsidRDefault="006F4D42" w:rsidP="006F4D42">
      <w:pPr>
        <w:pStyle w:val="Standardowy0"/>
        <w:spacing w:after="120"/>
        <w:ind w:left="567" w:hanging="283"/>
        <w:jc w:val="both"/>
        <w:rPr>
          <w:b w:val="0"/>
          <w:bCs w:val="0"/>
          <w:sz w:val="24"/>
          <w:szCs w:val="24"/>
        </w:rPr>
      </w:pPr>
      <w:r>
        <w:rPr>
          <w:b w:val="0"/>
          <w:bCs w:val="0"/>
          <w:sz w:val="24"/>
          <w:szCs w:val="24"/>
        </w:rPr>
        <w:t>a) uszkodzenia  instalacji  naniesionych  na  planie  uzbrojenia  terenu  oraz tych  instalacji,  których  istnienie można było przewidzieć w trakcie realizacji robót,</w:t>
      </w:r>
    </w:p>
    <w:p w14:paraId="089062D3" w14:textId="77777777" w:rsidR="006F4D42" w:rsidRDefault="006F4D42" w:rsidP="006F4D42">
      <w:pPr>
        <w:pStyle w:val="Standardowy0"/>
        <w:tabs>
          <w:tab w:val="left" w:pos="-220"/>
        </w:tabs>
        <w:spacing w:after="120"/>
        <w:ind w:left="567" w:hanging="283"/>
        <w:jc w:val="both"/>
        <w:rPr>
          <w:b w:val="0"/>
          <w:bCs w:val="0"/>
          <w:sz w:val="24"/>
          <w:szCs w:val="24"/>
        </w:rPr>
      </w:pPr>
      <w:r>
        <w:rPr>
          <w:b w:val="0"/>
          <w:bCs w:val="0"/>
          <w:sz w:val="24"/>
          <w:szCs w:val="24"/>
        </w:rPr>
        <w:t>b) uszkodzenia i  zniszczenia  spowodowane  przez  Wykonawcę  na  terenie  sąsiadującym   z przekazanym terenem budowy,</w:t>
      </w:r>
    </w:p>
    <w:p w14:paraId="262BFA84" w14:textId="77777777" w:rsidR="006F4D42" w:rsidRDefault="006F4D42" w:rsidP="006F4D42">
      <w:pPr>
        <w:pStyle w:val="Standardowy0"/>
        <w:spacing w:after="120"/>
        <w:ind w:left="567" w:hanging="283"/>
        <w:jc w:val="both"/>
        <w:rPr>
          <w:b w:val="0"/>
          <w:bCs w:val="0"/>
          <w:sz w:val="24"/>
          <w:szCs w:val="24"/>
        </w:rPr>
      </w:pPr>
      <w:r>
        <w:rPr>
          <w:b w:val="0"/>
          <w:bCs w:val="0"/>
          <w:sz w:val="24"/>
          <w:szCs w:val="24"/>
        </w:rPr>
        <w:t>c) zniszczenia  spowodowane  na  terenie  przekazanym Wykonawcy  w  tych   elementach  terenu  i  jego  urządzeniach,  które   będą  użytkowane   po  zakończeniu   robót  - nie   przewidziane do rozbiórki,  oraz  zieleńce,  krzewy,  drzewa, znaki  drogowe,  chodniki,   jezdnie, ogrodzenia itp.</w:t>
      </w:r>
    </w:p>
    <w:p w14:paraId="003666D5" w14:textId="53B84A99" w:rsidR="006F4D42" w:rsidRDefault="006F4D42" w:rsidP="006F4D42">
      <w:pPr>
        <w:pStyle w:val="Standardowy0"/>
        <w:spacing w:after="120"/>
        <w:ind w:left="567" w:hanging="283"/>
        <w:jc w:val="both"/>
        <w:rPr>
          <w:b w:val="0"/>
          <w:bCs w:val="0"/>
          <w:sz w:val="24"/>
          <w:szCs w:val="24"/>
        </w:rPr>
      </w:pPr>
      <w:r>
        <w:rPr>
          <w:b w:val="0"/>
          <w:bCs w:val="0"/>
          <w:sz w:val="24"/>
          <w:szCs w:val="24"/>
        </w:rPr>
        <w:t>d) szkody osób trzecich  powstałe w wyniku realizacji robót niezgodnie z  obowiązującymi przepisami, w tym: projektem tymczasowej organizacji  ruchu, przepisami BHP,</w:t>
      </w:r>
      <w:r w:rsidR="002802FA">
        <w:rPr>
          <w:b w:val="0"/>
          <w:bCs w:val="0"/>
          <w:sz w:val="24"/>
          <w:szCs w:val="24"/>
        </w:rPr>
        <w:t xml:space="preserve"> itp.</w:t>
      </w:r>
      <w:r>
        <w:rPr>
          <w:b w:val="0"/>
          <w:bCs w:val="0"/>
          <w:sz w:val="24"/>
          <w:szCs w:val="24"/>
        </w:rPr>
        <w:t xml:space="preserve"> </w:t>
      </w:r>
    </w:p>
    <w:p w14:paraId="4213BACB" w14:textId="77777777" w:rsidR="006F4D42" w:rsidRDefault="006F4D42" w:rsidP="006F4D42">
      <w:pPr>
        <w:pStyle w:val="Standardowy0"/>
        <w:spacing w:after="120"/>
        <w:ind w:left="284" w:hanging="284"/>
        <w:jc w:val="both"/>
        <w:rPr>
          <w:b w:val="0"/>
          <w:bCs w:val="0"/>
          <w:sz w:val="24"/>
          <w:szCs w:val="24"/>
        </w:rPr>
      </w:pPr>
      <w:r>
        <w:rPr>
          <w:b w:val="0"/>
          <w:bCs w:val="0"/>
          <w:sz w:val="24"/>
          <w:szCs w:val="24"/>
        </w:rPr>
        <w:t>3. Szkody i zniszczenia spowodowane w wykonanych robotach – obiektach na skutek zdarzeń      losowych i innych powstałe przed odbiorem końcowym obiektu Wykonawca  zobowiązuje     się  naprawiać na koszt  własny oraz ubezpieczyć budowę i roboty.</w:t>
      </w:r>
    </w:p>
    <w:p w14:paraId="09F1C72E" w14:textId="77777777" w:rsidR="006F4D42" w:rsidRDefault="006F4D42" w:rsidP="006F4D42">
      <w:pPr>
        <w:pStyle w:val="WW-Tekstpodstawowywcity2"/>
        <w:ind w:left="0" w:firstLine="0"/>
        <w:jc w:val="center"/>
        <w:rPr>
          <w:b/>
        </w:rPr>
      </w:pPr>
      <w:r>
        <w:rPr>
          <w:b/>
        </w:rPr>
        <w:t>§ 10</w:t>
      </w:r>
    </w:p>
    <w:p w14:paraId="1B72F1E0" w14:textId="77777777" w:rsidR="006F4D42" w:rsidRDefault="006F4D42" w:rsidP="006F4D42">
      <w:pPr>
        <w:pStyle w:val="Standardowy0"/>
        <w:ind w:left="284" w:hanging="284"/>
        <w:jc w:val="both"/>
        <w:rPr>
          <w:b w:val="0"/>
          <w:bCs w:val="0"/>
          <w:sz w:val="24"/>
          <w:szCs w:val="24"/>
        </w:rPr>
      </w:pPr>
      <w:r>
        <w:rPr>
          <w:b w:val="0"/>
          <w:bCs w:val="0"/>
          <w:sz w:val="24"/>
          <w:szCs w:val="24"/>
        </w:rPr>
        <w:t>1. Wykonawca  wykona  we  własnym zakresie niezbędne  do prowadzenia  robót  urządzenie      placu   budowy.  Po zakończeniu robót  w terminie  7 dni  Wykonawca  dokona  likwidacji      placu budowy.</w:t>
      </w:r>
    </w:p>
    <w:p w14:paraId="23B5E0C3" w14:textId="77777777" w:rsidR="00F455C4" w:rsidRDefault="004051B0" w:rsidP="00F455C4">
      <w:pPr>
        <w:pStyle w:val="Standardowy0"/>
        <w:tabs>
          <w:tab w:val="left" w:pos="0"/>
        </w:tabs>
        <w:jc w:val="both"/>
        <w:rPr>
          <w:b w:val="0"/>
          <w:bCs w:val="0"/>
          <w:sz w:val="24"/>
          <w:szCs w:val="24"/>
        </w:rPr>
      </w:pPr>
      <w:r>
        <w:rPr>
          <w:b w:val="0"/>
          <w:bCs w:val="0"/>
          <w:sz w:val="24"/>
          <w:szCs w:val="24"/>
        </w:rPr>
        <w:t>2</w:t>
      </w:r>
      <w:r w:rsidR="006F4D42">
        <w:rPr>
          <w:b w:val="0"/>
          <w:bCs w:val="0"/>
          <w:sz w:val="24"/>
          <w:szCs w:val="24"/>
        </w:rPr>
        <w:t>. Wykonawca zapewni swoim staraniem i na swój koszt:</w:t>
      </w:r>
    </w:p>
    <w:p w14:paraId="137C7022" w14:textId="77777777" w:rsidR="004B4CFE" w:rsidRDefault="004B4CFE" w:rsidP="00F609DF">
      <w:pPr>
        <w:pStyle w:val="Standardowy0"/>
        <w:tabs>
          <w:tab w:val="left" w:pos="0"/>
        </w:tabs>
        <w:jc w:val="both"/>
        <w:rPr>
          <w:b w:val="0"/>
          <w:bCs w:val="0"/>
          <w:sz w:val="24"/>
          <w:szCs w:val="24"/>
        </w:rPr>
      </w:pPr>
    </w:p>
    <w:p w14:paraId="27E69348" w14:textId="4079F166" w:rsidR="004B4CFE" w:rsidRDefault="006F4D42" w:rsidP="004B4CFE">
      <w:pPr>
        <w:pStyle w:val="Standardowy0"/>
        <w:tabs>
          <w:tab w:val="left" w:pos="0"/>
        </w:tabs>
        <w:jc w:val="both"/>
        <w:rPr>
          <w:b w:val="0"/>
          <w:bCs w:val="0"/>
          <w:sz w:val="24"/>
          <w:szCs w:val="24"/>
        </w:rPr>
      </w:pPr>
      <w:r>
        <w:rPr>
          <w:b w:val="0"/>
          <w:bCs w:val="0"/>
          <w:sz w:val="24"/>
          <w:szCs w:val="24"/>
        </w:rPr>
        <w:t xml:space="preserve">a) kierownictwo i  nadzór   nad  realizowanymi  robotami,  a  w  szczególności  kierownika  </w:t>
      </w:r>
      <w:r w:rsidR="004B4CFE">
        <w:rPr>
          <w:b w:val="0"/>
          <w:bCs w:val="0"/>
          <w:sz w:val="24"/>
          <w:szCs w:val="24"/>
        </w:rPr>
        <w:t xml:space="preserve">     </w:t>
      </w:r>
      <w:r>
        <w:rPr>
          <w:b w:val="0"/>
          <w:bCs w:val="0"/>
          <w:sz w:val="24"/>
          <w:szCs w:val="24"/>
        </w:rPr>
        <w:t>budowy,  którego objęcie funkcji zgłosi na piśmie,</w:t>
      </w:r>
      <w:r w:rsidR="002802FA">
        <w:rPr>
          <w:b w:val="0"/>
          <w:bCs w:val="0"/>
          <w:sz w:val="24"/>
          <w:szCs w:val="24"/>
        </w:rPr>
        <w:t xml:space="preserve"> kierowników robót branży sanitarnej i elektrycznej, </w:t>
      </w:r>
    </w:p>
    <w:p w14:paraId="53ACFD35" w14:textId="77777777" w:rsidR="006F4D42" w:rsidRDefault="006F4D42" w:rsidP="004B4CFE">
      <w:pPr>
        <w:pStyle w:val="Standardowy0"/>
        <w:ind w:left="283" w:hanging="283"/>
        <w:jc w:val="both"/>
        <w:rPr>
          <w:b w:val="0"/>
          <w:bCs w:val="0"/>
          <w:sz w:val="24"/>
          <w:szCs w:val="24"/>
        </w:rPr>
      </w:pPr>
      <w:r>
        <w:rPr>
          <w:b w:val="0"/>
          <w:bCs w:val="0"/>
          <w:sz w:val="24"/>
          <w:szCs w:val="24"/>
        </w:rPr>
        <w:t>b) gospodarowanie terenem robót od momentu jego</w:t>
      </w:r>
      <w:r w:rsidR="008F3E13">
        <w:rPr>
          <w:b w:val="0"/>
          <w:bCs w:val="0"/>
          <w:sz w:val="24"/>
          <w:szCs w:val="24"/>
        </w:rPr>
        <w:t xml:space="preserve"> przejęcia od Zamawiającego do </w:t>
      </w:r>
      <w:r>
        <w:rPr>
          <w:b w:val="0"/>
          <w:bCs w:val="0"/>
          <w:sz w:val="24"/>
          <w:szCs w:val="24"/>
        </w:rPr>
        <w:t>czasu   wykonania  i odbioru przedmiotu umowy, odpowiadając za wszelkie szkody powstałe  na tym terenie. Po zakończeniu robót Wykonawca zobowiązany jest do  uporządkowania terenu budowy i przekazania go w terminie ustalonym do odbioru końcowego,</w:t>
      </w:r>
    </w:p>
    <w:p w14:paraId="2E7AC21B" w14:textId="77777777" w:rsidR="006F4D42" w:rsidRDefault="006F4D42" w:rsidP="004B4CFE">
      <w:pPr>
        <w:pStyle w:val="Standardowy0"/>
        <w:ind w:left="283" w:hanging="283"/>
        <w:jc w:val="both"/>
        <w:rPr>
          <w:b w:val="0"/>
          <w:bCs w:val="0"/>
          <w:sz w:val="24"/>
          <w:szCs w:val="24"/>
        </w:rPr>
      </w:pPr>
      <w:r>
        <w:rPr>
          <w:b w:val="0"/>
          <w:bCs w:val="0"/>
          <w:sz w:val="24"/>
          <w:szCs w:val="24"/>
        </w:rPr>
        <w:t>c) wykonanie  zabezpieczenia budowy i jej ochrony w okresie realizacji umowy, aż do dnia  przekazania wykonanych robót Zamawiającemu,</w:t>
      </w:r>
    </w:p>
    <w:p w14:paraId="36755635" w14:textId="77777777" w:rsidR="006F4D42" w:rsidRDefault="006F4D42" w:rsidP="004B4CFE">
      <w:pPr>
        <w:pStyle w:val="Standardowy0"/>
        <w:ind w:left="283" w:hanging="283"/>
        <w:jc w:val="both"/>
        <w:rPr>
          <w:b w:val="0"/>
          <w:bCs w:val="0"/>
          <w:sz w:val="24"/>
          <w:szCs w:val="24"/>
        </w:rPr>
      </w:pPr>
      <w:r>
        <w:rPr>
          <w:b w:val="0"/>
          <w:bCs w:val="0"/>
          <w:sz w:val="24"/>
          <w:szCs w:val="24"/>
        </w:rPr>
        <w:t>d) organizację siły roboczej   i  pracy   niezbędnych   specjalistów   wraz  z   nadzorem         bezpośrednim nad robotami,</w:t>
      </w:r>
    </w:p>
    <w:p w14:paraId="4E790545" w14:textId="77777777" w:rsidR="006F4D42" w:rsidRDefault="006F4D42" w:rsidP="004B4CFE">
      <w:pPr>
        <w:pStyle w:val="Standardowy0"/>
        <w:ind w:left="283" w:hanging="283"/>
        <w:jc w:val="both"/>
        <w:rPr>
          <w:b w:val="0"/>
          <w:bCs w:val="0"/>
          <w:sz w:val="24"/>
          <w:szCs w:val="24"/>
        </w:rPr>
      </w:pPr>
      <w:r>
        <w:rPr>
          <w:b w:val="0"/>
          <w:bCs w:val="0"/>
          <w:sz w:val="24"/>
          <w:szCs w:val="24"/>
        </w:rPr>
        <w:t>e) pracę sprzętu budowlano-montażowego i środków transportu,</w:t>
      </w:r>
    </w:p>
    <w:p w14:paraId="13CC15FD" w14:textId="77777777" w:rsidR="006F4D42" w:rsidRDefault="006F4D42" w:rsidP="004B4CFE">
      <w:pPr>
        <w:pStyle w:val="Standardowy0"/>
        <w:ind w:left="283" w:hanging="283"/>
        <w:jc w:val="both"/>
        <w:rPr>
          <w:b w:val="0"/>
          <w:bCs w:val="0"/>
          <w:sz w:val="24"/>
          <w:szCs w:val="24"/>
        </w:rPr>
      </w:pPr>
      <w:r>
        <w:rPr>
          <w:b w:val="0"/>
          <w:bCs w:val="0"/>
          <w:sz w:val="24"/>
          <w:szCs w:val="24"/>
        </w:rPr>
        <w:t>f) dostawę  wszelkich materiałów podlegających wbudowaniu, a wynikających z projektu  i  zakresu  prac,</w:t>
      </w:r>
    </w:p>
    <w:p w14:paraId="1774504C" w14:textId="77777777" w:rsidR="006F4D42" w:rsidRDefault="006F4D42" w:rsidP="004B4CFE">
      <w:pPr>
        <w:pStyle w:val="Standardowy0"/>
        <w:ind w:left="283" w:hanging="283"/>
        <w:jc w:val="both"/>
        <w:rPr>
          <w:b w:val="0"/>
          <w:bCs w:val="0"/>
          <w:sz w:val="24"/>
          <w:szCs w:val="24"/>
        </w:rPr>
      </w:pPr>
      <w:r>
        <w:rPr>
          <w:b w:val="0"/>
          <w:bCs w:val="0"/>
          <w:sz w:val="24"/>
          <w:szCs w:val="24"/>
        </w:rPr>
        <w:t>g) właściwe warunki składowania materiałów i ich ochronę,</w:t>
      </w:r>
    </w:p>
    <w:p w14:paraId="64392EBA" w14:textId="77777777" w:rsidR="006F4D42" w:rsidRDefault="006F4D42" w:rsidP="004B4CFE">
      <w:pPr>
        <w:pStyle w:val="Standardowy0"/>
        <w:ind w:left="283" w:hanging="283"/>
        <w:jc w:val="both"/>
        <w:rPr>
          <w:b w:val="0"/>
          <w:bCs w:val="0"/>
          <w:sz w:val="24"/>
          <w:szCs w:val="24"/>
        </w:rPr>
      </w:pPr>
      <w:r>
        <w:rPr>
          <w:b w:val="0"/>
          <w:bCs w:val="0"/>
          <w:sz w:val="24"/>
          <w:szCs w:val="24"/>
        </w:rPr>
        <w:t>h) zabezpieczenie terenu  robót   przed  dostępem  osób  trzecich  w  sposób   zapewniający  bezpieczne ich prowadzenie,</w:t>
      </w:r>
    </w:p>
    <w:p w14:paraId="00C27B7A" w14:textId="77777777" w:rsidR="006F4D42" w:rsidRDefault="006F4D42" w:rsidP="004B4CFE">
      <w:pPr>
        <w:pStyle w:val="Standardowy0"/>
        <w:ind w:left="283" w:hanging="283"/>
        <w:jc w:val="both"/>
        <w:rPr>
          <w:b w:val="0"/>
          <w:bCs w:val="0"/>
          <w:sz w:val="24"/>
          <w:szCs w:val="24"/>
        </w:rPr>
      </w:pPr>
      <w:r>
        <w:rPr>
          <w:b w:val="0"/>
          <w:bCs w:val="0"/>
          <w:sz w:val="24"/>
          <w:szCs w:val="24"/>
        </w:rPr>
        <w:t>i) dostawy   dla   potrzeb  budowy  energii  elektrycznej,  energii   cieplnej,  wody,   wywóz        nieczystości,  odprowadzenie ścieków itp.,</w:t>
      </w:r>
    </w:p>
    <w:p w14:paraId="4007ABFF" w14:textId="77777777" w:rsidR="006F4D42" w:rsidRDefault="006F4D42" w:rsidP="004B4CFE">
      <w:pPr>
        <w:pStyle w:val="Standardowy0"/>
        <w:ind w:left="283" w:hanging="283"/>
        <w:jc w:val="both"/>
        <w:rPr>
          <w:b w:val="0"/>
          <w:bCs w:val="0"/>
          <w:sz w:val="24"/>
          <w:szCs w:val="24"/>
        </w:rPr>
      </w:pPr>
      <w:r>
        <w:rPr>
          <w:b w:val="0"/>
          <w:bCs w:val="0"/>
          <w:sz w:val="24"/>
          <w:szCs w:val="24"/>
        </w:rPr>
        <w:t>j) prowadzenie robót w sposób nie powodujący szkód, w tym zagrożenia ludzi i mienia,</w:t>
      </w:r>
    </w:p>
    <w:p w14:paraId="015E23B8" w14:textId="77777777" w:rsidR="006F4D42" w:rsidRDefault="006F4D42" w:rsidP="004B4CFE">
      <w:pPr>
        <w:pStyle w:val="Standardowy0"/>
        <w:ind w:left="283" w:hanging="283"/>
        <w:jc w:val="both"/>
        <w:rPr>
          <w:b w:val="0"/>
          <w:sz w:val="24"/>
          <w:szCs w:val="24"/>
        </w:rPr>
      </w:pPr>
      <w:r>
        <w:rPr>
          <w:b w:val="0"/>
          <w:sz w:val="24"/>
          <w:szCs w:val="24"/>
        </w:rPr>
        <w:t>k) miejsce odwozu ziemi i gruzu oraz ponosi wszelkie konsekwencje prawne z tym związane,</w:t>
      </w:r>
    </w:p>
    <w:p w14:paraId="138CECC3" w14:textId="77777777" w:rsidR="004B4CFE" w:rsidRDefault="004B4CFE" w:rsidP="004B4CFE">
      <w:pPr>
        <w:pStyle w:val="Standardowy0"/>
        <w:ind w:left="283" w:hanging="283"/>
        <w:jc w:val="both"/>
        <w:rPr>
          <w:b w:val="0"/>
          <w:sz w:val="24"/>
          <w:szCs w:val="24"/>
        </w:rPr>
      </w:pPr>
    </w:p>
    <w:p w14:paraId="2063C10C" w14:textId="77777777" w:rsidR="006F4D42" w:rsidRPr="002E6A55" w:rsidRDefault="006F4D42" w:rsidP="006F4D42">
      <w:pPr>
        <w:numPr>
          <w:ilvl w:val="0"/>
          <w:numId w:val="16"/>
        </w:numPr>
        <w:suppressAutoHyphens/>
        <w:spacing w:line="240" w:lineRule="auto"/>
        <w:ind w:left="284" w:hanging="284"/>
        <w:jc w:val="both"/>
        <w:rPr>
          <w:rFonts w:ascii="Times New Roman" w:hAnsi="Times New Roman"/>
          <w:sz w:val="24"/>
        </w:rPr>
      </w:pPr>
      <w:r w:rsidRPr="002E6A55">
        <w:rPr>
          <w:rFonts w:ascii="Times New Roman" w:hAnsi="Times New Roman"/>
          <w:sz w:val="24"/>
        </w:rPr>
        <w:lastRenderedPageBreak/>
        <w:t>Z chwilą przejęcia placu budowy Wykonawca staje się właścicielem i posiadaczem odpadów   z którymi będzie postępował zgodnie z obowiązującymi przepi</w:t>
      </w:r>
      <w:r w:rsidR="00630894">
        <w:rPr>
          <w:rFonts w:ascii="Times New Roman" w:hAnsi="Times New Roman"/>
          <w:sz w:val="24"/>
        </w:rPr>
        <w:t xml:space="preserve">sami, a </w:t>
      </w:r>
      <w:r w:rsidRPr="002E6A55">
        <w:rPr>
          <w:rFonts w:ascii="Times New Roman" w:hAnsi="Times New Roman"/>
          <w:sz w:val="24"/>
        </w:rPr>
        <w:t>w szczególności: ustawą z dnia 27 kwietnia 2</w:t>
      </w:r>
      <w:r w:rsidR="004B4CFE">
        <w:rPr>
          <w:rFonts w:ascii="Times New Roman" w:hAnsi="Times New Roman"/>
          <w:sz w:val="24"/>
        </w:rPr>
        <w:t xml:space="preserve">001 r. Prawo ochrony środowiska, </w:t>
      </w:r>
      <w:r w:rsidRPr="002E6A55">
        <w:rPr>
          <w:rFonts w:ascii="Times New Roman" w:hAnsi="Times New Roman"/>
          <w:sz w:val="24"/>
        </w:rPr>
        <w:t>ustawą z dnia 14 grudnia 2012 r.  o odpadach.</w:t>
      </w:r>
    </w:p>
    <w:p w14:paraId="2DF19DEC" w14:textId="77777777" w:rsidR="006F4D42" w:rsidRDefault="006F4D42" w:rsidP="006F4D42">
      <w:pPr>
        <w:pStyle w:val="Standardowy0"/>
        <w:spacing w:after="120"/>
        <w:ind w:left="284" w:hanging="284"/>
        <w:jc w:val="both"/>
        <w:rPr>
          <w:b w:val="0"/>
          <w:sz w:val="24"/>
          <w:szCs w:val="24"/>
        </w:rPr>
      </w:pPr>
      <w:r>
        <w:rPr>
          <w:b w:val="0"/>
          <w:sz w:val="24"/>
          <w:szCs w:val="24"/>
        </w:rPr>
        <w:t xml:space="preserve">6. Wykonawca  oświadcza,  że  usunięcie  odpadów,  gruzu  budowlanego  –  wymienionych  w  ust. 5  –  uwzględnił  w  cenie zamówienia określonej  w ofercie wykonania stanowiącej załącznik nr 1 do umowy.  </w:t>
      </w:r>
    </w:p>
    <w:p w14:paraId="29443D8A" w14:textId="77777777" w:rsidR="006F4D42" w:rsidRDefault="006F4D42" w:rsidP="006F4D42">
      <w:pPr>
        <w:pStyle w:val="Standardowy0"/>
        <w:tabs>
          <w:tab w:val="left" w:pos="284"/>
        </w:tabs>
        <w:spacing w:after="120"/>
        <w:ind w:left="284" w:hanging="284"/>
        <w:jc w:val="both"/>
        <w:rPr>
          <w:b w:val="0"/>
          <w:bCs w:val="0"/>
          <w:sz w:val="24"/>
          <w:szCs w:val="24"/>
        </w:rPr>
      </w:pPr>
      <w:r>
        <w:rPr>
          <w:b w:val="0"/>
          <w:bCs w:val="0"/>
          <w:sz w:val="24"/>
          <w:szCs w:val="24"/>
        </w:rPr>
        <w:t>7.  W  okresie od przekazania terenu robót do daty zakończenia i odbioru  robót,  Wykonawca      odpowiada za odpowiednie utrzymanie terenu budowy.</w:t>
      </w:r>
    </w:p>
    <w:p w14:paraId="39F9AE50" w14:textId="77777777" w:rsidR="006F4D42" w:rsidRDefault="006F4D42" w:rsidP="006F4D42">
      <w:pPr>
        <w:pStyle w:val="Standardowy0"/>
        <w:tabs>
          <w:tab w:val="left" w:pos="284"/>
        </w:tabs>
        <w:spacing w:after="120"/>
        <w:ind w:left="284" w:hanging="284"/>
        <w:jc w:val="both"/>
        <w:rPr>
          <w:b w:val="0"/>
          <w:bCs w:val="0"/>
          <w:sz w:val="24"/>
          <w:szCs w:val="24"/>
        </w:rPr>
      </w:pPr>
      <w:r>
        <w:rPr>
          <w:b w:val="0"/>
          <w:bCs w:val="0"/>
          <w:sz w:val="24"/>
          <w:szCs w:val="24"/>
        </w:rPr>
        <w:t>8.  Dla  zapewnienia bezpieczeństwa na terenie budowy Wykonawca ma obowiązek  wykonać      wszelkie   tymczasowe  urządzenia  zabezpieczające,  takie  jak  płoty,  zapory,  znaki  oraz      zapewnić ich obsługę i   działanie w okresie trwania budowy.</w:t>
      </w:r>
    </w:p>
    <w:p w14:paraId="3AA106B8" w14:textId="77777777" w:rsidR="006F4D42" w:rsidRDefault="006F4D42" w:rsidP="006F4D42">
      <w:pPr>
        <w:pStyle w:val="Standardowy0"/>
        <w:tabs>
          <w:tab w:val="left" w:pos="284"/>
        </w:tabs>
        <w:spacing w:after="120"/>
        <w:ind w:left="284" w:hanging="284"/>
        <w:jc w:val="both"/>
        <w:rPr>
          <w:b w:val="0"/>
          <w:bCs w:val="0"/>
          <w:sz w:val="24"/>
          <w:szCs w:val="24"/>
        </w:rPr>
      </w:pPr>
      <w:r>
        <w:rPr>
          <w:b w:val="0"/>
          <w:bCs w:val="0"/>
          <w:sz w:val="24"/>
          <w:szCs w:val="24"/>
        </w:rPr>
        <w:t>9. Koszt   dostarczenia,  zainstalowania    i    obsługi    urządzeń    zabezpieczających  jest     uwzględniony w wynagrodzeniu Wykonawcy.</w:t>
      </w:r>
    </w:p>
    <w:p w14:paraId="4E8BA64C" w14:textId="63A7F4D0" w:rsidR="006F4D42" w:rsidRDefault="006F4D42" w:rsidP="006F4D42">
      <w:pPr>
        <w:pStyle w:val="Standardowy0"/>
        <w:tabs>
          <w:tab w:val="left" w:pos="284"/>
        </w:tabs>
        <w:spacing w:after="120"/>
        <w:ind w:left="284" w:hanging="284"/>
        <w:jc w:val="both"/>
        <w:rPr>
          <w:b w:val="0"/>
          <w:bCs w:val="0"/>
          <w:sz w:val="24"/>
          <w:szCs w:val="24"/>
        </w:rPr>
      </w:pPr>
      <w:r>
        <w:rPr>
          <w:b w:val="0"/>
          <w:bCs w:val="0"/>
          <w:sz w:val="24"/>
          <w:szCs w:val="24"/>
        </w:rPr>
        <w:t>10.Wykonawca  zobowiązany  jest  do  kompletowania  i  udostępniania  inspektoro</w:t>
      </w:r>
      <w:r w:rsidR="002802FA">
        <w:rPr>
          <w:b w:val="0"/>
          <w:bCs w:val="0"/>
          <w:sz w:val="24"/>
          <w:szCs w:val="24"/>
        </w:rPr>
        <w:t>m</w:t>
      </w:r>
      <w:r>
        <w:rPr>
          <w:b w:val="0"/>
          <w:bCs w:val="0"/>
          <w:sz w:val="24"/>
          <w:szCs w:val="24"/>
        </w:rPr>
        <w:t xml:space="preserve"> wszelkich    dokumentów    takich   jak:    atesty   materiałowe,   deklaracje   zgodności</w:t>
      </w:r>
      <w:r w:rsidR="002802FA">
        <w:rPr>
          <w:b w:val="0"/>
          <w:bCs w:val="0"/>
          <w:sz w:val="24"/>
          <w:szCs w:val="24"/>
        </w:rPr>
        <w:t>, świadectwa dopuszczenia do stosowania</w:t>
      </w:r>
      <w:r>
        <w:rPr>
          <w:b w:val="0"/>
          <w:bCs w:val="0"/>
          <w:sz w:val="24"/>
          <w:szCs w:val="24"/>
        </w:rPr>
        <w:t xml:space="preserve">  dla   dostarczonych    materiałów</w:t>
      </w:r>
      <w:r w:rsidR="002802FA">
        <w:rPr>
          <w:b w:val="0"/>
          <w:bCs w:val="0"/>
          <w:sz w:val="24"/>
          <w:szCs w:val="24"/>
        </w:rPr>
        <w:t xml:space="preserve"> i urządzeń</w:t>
      </w:r>
      <w:r>
        <w:rPr>
          <w:b w:val="0"/>
          <w:bCs w:val="0"/>
          <w:sz w:val="24"/>
          <w:szCs w:val="24"/>
        </w:rPr>
        <w:t>, aprobaty    techniczne</w:t>
      </w:r>
      <w:r w:rsidR="002802FA">
        <w:rPr>
          <w:b w:val="0"/>
          <w:bCs w:val="0"/>
          <w:sz w:val="24"/>
          <w:szCs w:val="24"/>
        </w:rPr>
        <w:t xml:space="preserve"> itp</w:t>
      </w:r>
      <w:r>
        <w:rPr>
          <w:b w:val="0"/>
          <w:bCs w:val="0"/>
          <w:sz w:val="24"/>
          <w:szCs w:val="24"/>
        </w:rPr>
        <w:t xml:space="preserve">.    </w:t>
      </w:r>
    </w:p>
    <w:p w14:paraId="5E778933" w14:textId="77777777" w:rsidR="006F4D42" w:rsidRDefault="006F4D42" w:rsidP="006F4D42">
      <w:pPr>
        <w:pStyle w:val="Standardowy0"/>
        <w:tabs>
          <w:tab w:val="left" w:pos="284"/>
        </w:tabs>
        <w:spacing w:after="120"/>
        <w:ind w:left="284" w:hanging="284"/>
        <w:jc w:val="both"/>
        <w:rPr>
          <w:b w:val="0"/>
          <w:sz w:val="24"/>
          <w:szCs w:val="24"/>
        </w:rPr>
      </w:pPr>
      <w:r>
        <w:rPr>
          <w:b w:val="0"/>
          <w:bCs w:val="0"/>
          <w:sz w:val="24"/>
          <w:szCs w:val="24"/>
        </w:rPr>
        <w:t xml:space="preserve">11. </w:t>
      </w:r>
      <w:r>
        <w:rPr>
          <w:b w:val="0"/>
          <w:sz w:val="24"/>
          <w:szCs w:val="24"/>
        </w:rPr>
        <w:t xml:space="preserve">Wykonawca zobowiązuje się zapewnić pełną obsługę geodezyjną budowy (wytyczenie  geodezyjne przedmiotu zamówienia, obsługę geodezyjną budowy w toku realizacji, sporządzenie geodezyjnej </w:t>
      </w:r>
      <w:r w:rsidR="008D77D6">
        <w:rPr>
          <w:b w:val="0"/>
          <w:sz w:val="24"/>
          <w:szCs w:val="24"/>
        </w:rPr>
        <w:t xml:space="preserve">inwentaryzacji </w:t>
      </w:r>
      <w:r>
        <w:rPr>
          <w:b w:val="0"/>
          <w:sz w:val="24"/>
          <w:szCs w:val="24"/>
        </w:rPr>
        <w:t>powykonawczej).</w:t>
      </w:r>
    </w:p>
    <w:p w14:paraId="2AD75055" w14:textId="77777777" w:rsidR="006F4D42" w:rsidRDefault="006F4D42" w:rsidP="006F4D42">
      <w:pPr>
        <w:pStyle w:val="WW-Tekstpodstawowywcity2"/>
        <w:jc w:val="center"/>
        <w:rPr>
          <w:b/>
        </w:rPr>
      </w:pPr>
      <w:r>
        <w:rPr>
          <w:b/>
        </w:rPr>
        <w:t>§ 11</w:t>
      </w:r>
    </w:p>
    <w:p w14:paraId="21318873" w14:textId="77777777" w:rsidR="006F4D42" w:rsidRDefault="006F4D42" w:rsidP="006F4D42">
      <w:pPr>
        <w:widowControl w:val="0"/>
        <w:numPr>
          <w:ilvl w:val="0"/>
          <w:numId w:val="3"/>
        </w:numPr>
        <w:tabs>
          <w:tab w:val="left" w:pos="434"/>
        </w:tabs>
        <w:suppressAutoHyphens/>
        <w:spacing w:line="240" w:lineRule="auto"/>
        <w:ind w:left="434"/>
        <w:jc w:val="both"/>
        <w:rPr>
          <w:rFonts w:ascii="Times New Roman" w:hAnsi="Times New Roman"/>
          <w:sz w:val="24"/>
          <w:szCs w:val="24"/>
        </w:rPr>
      </w:pPr>
      <w:r>
        <w:rPr>
          <w:rFonts w:ascii="Times New Roman" w:hAnsi="Times New Roman"/>
          <w:sz w:val="24"/>
          <w:szCs w:val="24"/>
        </w:rPr>
        <w:t>Za wykonanie robót zgodnie z umową i oddanie ich Zamawiającemu w terminie  umownym odpowiada Wykonawca.</w:t>
      </w:r>
    </w:p>
    <w:p w14:paraId="044C66C4" w14:textId="77777777" w:rsidR="006F4D42" w:rsidRDefault="006F4D42" w:rsidP="006F4D42">
      <w:pPr>
        <w:widowControl w:val="0"/>
        <w:numPr>
          <w:ilvl w:val="0"/>
          <w:numId w:val="3"/>
        </w:numPr>
        <w:tabs>
          <w:tab w:val="left" w:pos="434"/>
        </w:tabs>
        <w:suppressAutoHyphens/>
        <w:spacing w:line="240" w:lineRule="auto"/>
        <w:ind w:left="434"/>
        <w:jc w:val="both"/>
        <w:rPr>
          <w:rFonts w:ascii="Times New Roman" w:hAnsi="Times New Roman"/>
          <w:sz w:val="24"/>
          <w:szCs w:val="24"/>
        </w:rPr>
      </w:pPr>
      <w:r>
        <w:rPr>
          <w:rFonts w:ascii="Times New Roman" w:hAnsi="Times New Roman"/>
          <w:sz w:val="24"/>
          <w:szCs w:val="24"/>
        </w:rPr>
        <w:t>Wykonawca ponosi odpowiedzialność za szkodę wynikłą wskutek zaniechania          zawiadomienia Zamawiającego  o zauważonych wadach w dokumentacji projektowej.</w:t>
      </w:r>
    </w:p>
    <w:p w14:paraId="020F2F85" w14:textId="77777777" w:rsidR="006F4D42" w:rsidRDefault="006F4D42" w:rsidP="006F4D42">
      <w:pPr>
        <w:widowControl w:val="0"/>
        <w:numPr>
          <w:ilvl w:val="0"/>
          <w:numId w:val="3"/>
        </w:numPr>
        <w:tabs>
          <w:tab w:val="left" w:pos="434"/>
        </w:tabs>
        <w:suppressAutoHyphens/>
        <w:spacing w:after="120" w:line="240" w:lineRule="auto"/>
        <w:ind w:left="434"/>
        <w:jc w:val="both"/>
        <w:rPr>
          <w:rFonts w:ascii="Times New Roman" w:hAnsi="Times New Roman"/>
          <w:sz w:val="24"/>
          <w:szCs w:val="24"/>
        </w:rPr>
      </w:pPr>
      <w:r>
        <w:rPr>
          <w:rFonts w:ascii="Times New Roman" w:hAnsi="Times New Roman"/>
          <w:sz w:val="24"/>
          <w:szCs w:val="24"/>
        </w:rPr>
        <w:t>Wykonawca ponosi odpowiedzialność za szkody i straty spowodowane przez niego lub Podwykonawców przy wypełnianiu zobowiązań umownych.</w:t>
      </w:r>
    </w:p>
    <w:p w14:paraId="1B9EAB47" w14:textId="77777777" w:rsidR="006F4D42" w:rsidRDefault="006F4D42" w:rsidP="006F4D42">
      <w:pPr>
        <w:widowControl w:val="0"/>
        <w:numPr>
          <w:ilvl w:val="0"/>
          <w:numId w:val="3"/>
        </w:numPr>
        <w:tabs>
          <w:tab w:val="left" w:pos="434"/>
        </w:tabs>
        <w:suppressAutoHyphens/>
        <w:spacing w:after="120" w:line="240" w:lineRule="auto"/>
        <w:ind w:left="434"/>
        <w:jc w:val="both"/>
        <w:rPr>
          <w:rFonts w:ascii="Times New Roman" w:hAnsi="Times New Roman"/>
          <w:sz w:val="24"/>
          <w:szCs w:val="24"/>
        </w:rPr>
      </w:pPr>
      <w:r>
        <w:rPr>
          <w:rFonts w:ascii="Times New Roman" w:hAnsi="Times New Roman"/>
          <w:sz w:val="24"/>
          <w:szCs w:val="24"/>
        </w:rPr>
        <w:t xml:space="preserve">Wykonawca ponosi odpowiedzialność również za szkody i straty spowodowane przez niego lub  Podwykonawców przy usuwaniu wad w okresie rękojmi.       </w:t>
      </w:r>
    </w:p>
    <w:p w14:paraId="311D91D9" w14:textId="77777777" w:rsidR="006F4D42" w:rsidRDefault="006F4D42" w:rsidP="006F4D42">
      <w:pPr>
        <w:pStyle w:val="WW-Tekstpodstawowywcity2"/>
        <w:ind w:left="74"/>
        <w:jc w:val="center"/>
        <w:rPr>
          <w:b/>
        </w:rPr>
      </w:pPr>
      <w:r>
        <w:rPr>
          <w:b/>
        </w:rPr>
        <w:t>§ 12</w:t>
      </w:r>
    </w:p>
    <w:p w14:paraId="5670EE26" w14:textId="77777777" w:rsidR="006F4D42" w:rsidRDefault="006F4D42" w:rsidP="006F4D42">
      <w:pPr>
        <w:pStyle w:val="Tekstpodstawowy"/>
        <w:spacing w:after="0"/>
        <w:jc w:val="both"/>
      </w:pPr>
      <w:r>
        <w:t xml:space="preserve">Wykonawca zobowiązuje się do ubezpieczenia budowy i robót, z tytułu szkód, które mogą    zaistnieć w związku z określonymi zdarzeniami losowymi oraz odpowiedzialności cywilnej, na okres od terminu rozpoczęcia robót do terminu zakończenia robót dla następujących wypadków, które będą spowodowane zagrożeniami stanowiącymi ryzyko Wykonawcy: </w:t>
      </w:r>
    </w:p>
    <w:p w14:paraId="456D0A1C" w14:textId="77777777" w:rsidR="006F4D42" w:rsidRDefault="006F4D42" w:rsidP="00620131">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szkody w robotach, urządzeniach i materiałach;</w:t>
      </w:r>
    </w:p>
    <w:p w14:paraId="0329BA01" w14:textId="77777777" w:rsidR="006F4D42" w:rsidRDefault="006F4D42" w:rsidP="00620131">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szkody w sprzęcie; </w:t>
      </w:r>
    </w:p>
    <w:p w14:paraId="72D16611" w14:textId="77777777" w:rsidR="006F4D42" w:rsidRDefault="006F4D42" w:rsidP="00620131">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szkody w mieniu stanowiącym własność Zamawiającego (oprócz robót, urządzeń, materiałów i sprzętu) powstałe w związku z wykonywaniem umowy; </w:t>
      </w:r>
    </w:p>
    <w:p w14:paraId="664592BC" w14:textId="77777777" w:rsidR="006F4D42" w:rsidRDefault="006F4D42" w:rsidP="00620131">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nieszczęśliwe wypadki; </w:t>
      </w:r>
    </w:p>
    <w:p w14:paraId="161B311B" w14:textId="77777777" w:rsidR="006F4D42" w:rsidRDefault="006F4D42" w:rsidP="00620131">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szkody osób trzecich; </w:t>
      </w:r>
    </w:p>
    <w:p w14:paraId="2C37A77C" w14:textId="77777777" w:rsidR="006F4D42" w:rsidRDefault="006F4D42" w:rsidP="006F4D42">
      <w:pPr>
        <w:pStyle w:val="WW-Tekstpodstawowywcity2"/>
        <w:jc w:val="center"/>
        <w:rPr>
          <w:b/>
        </w:rPr>
      </w:pPr>
      <w:r>
        <w:rPr>
          <w:b/>
        </w:rPr>
        <w:t>§ 13</w:t>
      </w:r>
    </w:p>
    <w:p w14:paraId="6E210F3E" w14:textId="77777777" w:rsidR="006F4D42" w:rsidRDefault="006F4D42" w:rsidP="006F4D42">
      <w:pPr>
        <w:pStyle w:val="NormalnyWeb"/>
        <w:spacing w:before="0" w:beforeAutospacing="0" w:after="0"/>
        <w:jc w:val="both"/>
      </w:pPr>
      <w:r>
        <w:t xml:space="preserve">1.  Za wykonanie przedmiotu zamówienia ustala się wynagrodzenie kosztorysowe. </w:t>
      </w:r>
    </w:p>
    <w:p w14:paraId="0552BD81" w14:textId="6462B0FF" w:rsidR="006F4D42" w:rsidRDefault="006F4D42" w:rsidP="00BC6C3D">
      <w:pPr>
        <w:pStyle w:val="NormalnyWeb"/>
        <w:spacing w:before="0" w:beforeAutospacing="0" w:after="0"/>
        <w:jc w:val="both"/>
      </w:pPr>
      <w:r>
        <w:lastRenderedPageBreak/>
        <w:t xml:space="preserve">    Wynagrodzenie dla  zakresu robót określonych w  kosztorys</w:t>
      </w:r>
      <w:r w:rsidR="002802FA">
        <w:t>ach</w:t>
      </w:r>
      <w:r>
        <w:t xml:space="preserve"> ofertowy</w:t>
      </w:r>
      <w:r w:rsidR="002802FA">
        <w:t>ch</w:t>
      </w:r>
      <w:r>
        <w:t xml:space="preserve"> stanowiący</w:t>
      </w:r>
      <w:r w:rsidR="002802FA">
        <w:t>ch</w:t>
      </w:r>
      <w:r>
        <w:t xml:space="preserve"> zał. </w:t>
      </w:r>
    </w:p>
    <w:p w14:paraId="523CBAA1" w14:textId="3806A674" w:rsidR="006F4D42" w:rsidRDefault="006F4D42" w:rsidP="00BC6C3D">
      <w:pPr>
        <w:pStyle w:val="NormalnyWeb"/>
        <w:spacing w:before="0" w:beforeAutospacing="0" w:after="0"/>
        <w:jc w:val="both"/>
      </w:pPr>
      <w:r>
        <w:t xml:space="preserve">     nr 2 do umowy ustala się  na kwotę:  brutto....................................... zł, </w:t>
      </w:r>
    </w:p>
    <w:p w14:paraId="7ED0983D" w14:textId="77777777" w:rsidR="006F4D42" w:rsidRDefault="006F4D42" w:rsidP="00BC6C3D">
      <w:pPr>
        <w:pStyle w:val="NormalnyWeb"/>
        <w:spacing w:before="0" w:beforeAutospacing="0" w:after="0"/>
        <w:jc w:val="both"/>
      </w:pPr>
      <w:r>
        <w:t xml:space="preserve">     słownie zł: …………………………. w  tym podatek VAT w wys. 23 % tj. kwota: </w:t>
      </w:r>
    </w:p>
    <w:p w14:paraId="236D4FA0" w14:textId="77777777" w:rsidR="006F4D42" w:rsidRDefault="006F4D42" w:rsidP="00BC6C3D">
      <w:pPr>
        <w:pStyle w:val="NormalnyWeb"/>
        <w:spacing w:before="0" w:beforeAutospacing="0" w:after="0"/>
        <w:jc w:val="both"/>
      </w:pPr>
      <w:r>
        <w:t xml:space="preserve">    ………………….  słownie zł: …………………… kwota /netto/ …………………….zł,   </w:t>
      </w:r>
    </w:p>
    <w:p w14:paraId="33948385" w14:textId="77777777" w:rsidR="006F4D42" w:rsidRDefault="006F4D42" w:rsidP="00BC6C3D">
      <w:pPr>
        <w:pStyle w:val="NormalnyWeb"/>
        <w:spacing w:before="0" w:beforeAutospacing="0" w:after="0"/>
        <w:jc w:val="both"/>
        <w:rPr>
          <w:b/>
          <w:bCs/>
        </w:rPr>
      </w:pPr>
      <w:r>
        <w:t xml:space="preserve">    słownie zł: ………………………………………………</w:t>
      </w:r>
      <w:r w:rsidR="00BC6C3D">
        <w:t xml:space="preserve"> z</w:t>
      </w:r>
      <w:r>
        <w:t>godnie z ofertą stanowiącą załącznik Nr 1 do umowy.</w:t>
      </w:r>
    </w:p>
    <w:p w14:paraId="63864959" w14:textId="77777777" w:rsidR="006F4D42" w:rsidRDefault="006F4D42" w:rsidP="00620131">
      <w:pPr>
        <w:pStyle w:val="Standardowy0"/>
        <w:ind w:left="284" w:hanging="284"/>
        <w:jc w:val="both"/>
        <w:rPr>
          <w:sz w:val="24"/>
          <w:szCs w:val="24"/>
        </w:rPr>
      </w:pPr>
      <w:r>
        <w:rPr>
          <w:b w:val="0"/>
          <w:bCs w:val="0"/>
          <w:sz w:val="24"/>
          <w:szCs w:val="24"/>
        </w:rPr>
        <w:t>2. W/w   wynagrodzenie   ustalono  na  podstawie  planowanych  ilości  robót   i   stawek   cen     jednostkowych   zawartych   w  kosztorysie  ofertowym  stanowiącym  załącznik  nr  2   do     umowy.</w:t>
      </w:r>
      <w:r>
        <w:rPr>
          <w:sz w:val="24"/>
          <w:szCs w:val="24"/>
        </w:rPr>
        <w:t xml:space="preserve"> </w:t>
      </w:r>
    </w:p>
    <w:p w14:paraId="31B8D8D7" w14:textId="77777777" w:rsidR="006F4D42" w:rsidRDefault="006F4D42" w:rsidP="00620131">
      <w:pPr>
        <w:pStyle w:val="Standardowy0"/>
        <w:ind w:left="284" w:hanging="284"/>
        <w:jc w:val="both"/>
        <w:rPr>
          <w:b w:val="0"/>
          <w:bCs w:val="0"/>
          <w:sz w:val="24"/>
          <w:szCs w:val="24"/>
        </w:rPr>
      </w:pPr>
      <w:r>
        <w:rPr>
          <w:b w:val="0"/>
          <w:bCs w:val="0"/>
          <w:sz w:val="24"/>
          <w:szCs w:val="24"/>
        </w:rPr>
        <w:t>3. Ceny  jednostkowe określone przez Wykonawcę w ofercie wykonania  nie  będą  podlegały     rewaloryzacji do końca trwania umowy.</w:t>
      </w:r>
    </w:p>
    <w:p w14:paraId="1B636D1A" w14:textId="2D89F84F" w:rsidR="006F4D42" w:rsidRDefault="006F4D42" w:rsidP="00BC6C3D">
      <w:pPr>
        <w:pStyle w:val="Standardowy0"/>
        <w:ind w:left="284" w:hanging="284"/>
        <w:jc w:val="both"/>
        <w:rPr>
          <w:b w:val="0"/>
          <w:sz w:val="24"/>
          <w:szCs w:val="24"/>
        </w:rPr>
      </w:pPr>
      <w:r>
        <w:rPr>
          <w:b w:val="0"/>
          <w:sz w:val="24"/>
          <w:szCs w:val="24"/>
        </w:rPr>
        <w:t>4</w:t>
      </w:r>
      <w:r>
        <w:rPr>
          <w:b w:val="0"/>
          <w:color w:val="E36C0A"/>
          <w:sz w:val="24"/>
          <w:szCs w:val="24"/>
        </w:rPr>
        <w:t xml:space="preserve">. </w:t>
      </w:r>
      <w:r>
        <w:rPr>
          <w:b w:val="0"/>
          <w:sz w:val="24"/>
          <w:szCs w:val="24"/>
        </w:rPr>
        <w:t>Ostateczna  wartość  wykonanych robót będzie obliczana na podstawie cen  jednostkowych       z   kosztorysu    ofertowego   Wykonawcy   oraz    ilości   faktycznie   wykonanych    robót      potwierdzonych przez inspektor</w:t>
      </w:r>
      <w:r w:rsidR="002802FA">
        <w:rPr>
          <w:b w:val="0"/>
          <w:sz w:val="24"/>
          <w:szCs w:val="24"/>
        </w:rPr>
        <w:t>ów</w:t>
      </w:r>
      <w:r>
        <w:rPr>
          <w:b w:val="0"/>
          <w:sz w:val="24"/>
          <w:szCs w:val="24"/>
        </w:rPr>
        <w:t xml:space="preserve">. </w:t>
      </w:r>
    </w:p>
    <w:p w14:paraId="505D2C60" w14:textId="77777777" w:rsidR="006F4D42" w:rsidRDefault="006F4D42" w:rsidP="00BC6C3D">
      <w:pPr>
        <w:pStyle w:val="Standardowy0"/>
        <w:ind w:left="284" w:hanging="284"/>
        <w:jc w:val="both"/>
      </w:pPr>
      <w:r>
        <w:rPr>
          <w:b w:val="0"/>
          <w:sz w:val="24"/>
          <w:szCs w:val="24"/>
        </w:rPr>
        <w:t>5. Wynagrodzenie Wykonawcy nie może przekroczyć kwoty określonej w ust. 1 bez zmiany umowy.</w:t>
      </w:r>
    </w:p>
    <w:p w14:paraId="217C45FB" w14:textId="77777777" w:rsidR="006F4D42" w:rsidRDefault="006F4D42" w:rsidP="006F4D42">
      <w:pPr>
        <w:pStyle w:val="Standardowy0"/>
        <w:spacing w:after="120"/>
        <w:ind w:left="284" w:hanging="284"/>
        <w:jc w:val="both"/>
        <w:rPr>
          <w:b w:val="0"/>
          <w:sz w:val="24"/>
          <w:szCs w:val="24"/>
        </w:rPr>
      </w:pPr>
      <w:r>
        <w:rPr>
          <w:b w:val="0"/>
          <w:bCs w:val="0"/>
          <w:sz w:val="24"/>
          <w:szCs w:val="24"/>
        </w:rPr>
        <w:t>6. Jeśli  zajdzie  koniecznoś</w:t>
      </w:r>
      <w:r>
        <w:rPr>
          <w:b w:val="0"/>
          <w:sz w:val="24"/>
          <w:szCs w:val="24"/>
        </w:rPr>
        <w:t>ć  wykonania  robót  nieujętych  w  przedmiarze  (za   wyjątkiem     zwiększenia  ilości jednostek  obmiarowych)  i niedających się  przewidzieć  Wykonawca     zobowiązany jest wykonać je na pisemne zlecenie Zamawiającego. Przed przystąpieniem do tych robót zostanie przedstawiona ich wycena. Zwiększenie ilości  jednostek obmiarowych w stosunku do kosztorysu ofertowego nie wymaga zmiany umowy.</w:t>
      </w:r>
    </w:p>
    <w:p w14:paraId="37955F43" w14:textId="77777777" w:rsidR="006F4D42" w:rsidRDefault="006F4D42" w:rsidP="00620131">
      <w:pPr>
        <w:pStyle w:val="Default"/>
        <w:ind w:left="284" w:hanging="284"/>
        <w:jc w:val="both"/>
      </w:pPr>
      <w:r>
        <w:t>7. Roboty  nieujęte w  kosztorysie  ofertowym,   które  mogą  wystąpić  w  trakcie   realizacji  zamówienia będą rozliczane w kolejności:</w:t>
      </w:r>
    </w:p>
    <w:p w14:paraId="78746634" w14:textId="77777777" w:rsidR="006F4D42" w:rsidRDefault="006F4D42" w:rsidP="00620131">
      <w:pPr>
        <w:pStyle w:val="Standardowy0"/>
        <w:ind w:left="851" w:hanging="284"/>
        <w:jc w:val="both"/>
        <w:rPr>
          <w:b w:val="0"/>
          <w:sz w:val="24"/>
          <w:szCs w:val="24"/>
        </w:rPr>
      </w:pPr>
      <w:r>
        <w:rPr>
          <w:b w:val="0"/>
          <w:sz w:val="24"/>
          <w:szCs w:val="24"/>
        </w:rPr>
        <w:t xml:space="preserve">a) wg cen jednostkowych przyjętych z kosztorysu ofertowego, gdy wystąpią roboty tego samego rodzaju co w przedmiarze robót, </w:t>
      </w:r>
    </w:p>
    <w:p w14:paraId="2481C311" w14:textId="77777777" w:rsidR="006F4D42" w:rsidRDefault="006F4D42" w:rsidP="00620131">
      <w:pPr>
        <w:pStyle w:val="Standardowy0"/>
        <w:ind w:left="851" w:hanging="284"/>
        <w:jc w:val="both"/>
        <w:rPr>
          <w:b w:val="0"/>
          <w:sz w:val="24"/>
          <w:szCs w:val="24"/>
        </w:rPr>
      </w:pPr>
      <w:r>
        <w:rPr>
          <w:b w:val="0"/>
          <w:sz w:val="24"/>
          <w:szCs w:val="24"/>
        </w:rPr>
        <w:t>b) jeżeli wystąpią roboty innego rodzaju niż w przedmiarze robót będą podstawą do  wyceny ewentualnych robót dodatkowych: rozliczone one będą wg cen czynników produkcji (robocizna  - /zł/</w:t>
      </w:r>
      <w:proofErr w:type="spellStart"/>
      <w:r>
        <w:rPr>
          <w:b w:val="0"/>
          <w:sz w:val="24"/>
          <w:szCs w:val="24"/>
        </w:rPr>
        <w:t>rob.godz</w:t>
      </w:r>
      <w:proofErr w:type="spellEnd"/>
      <w:r>
        <w:rPr>
          <w:b w:val="0"/>
          <w:sz w:val="24"/>
          <w:szCs w:val="24"/>
        </w:rPr>
        <w:t>./;  koszty pośrednie - /%/;  zysk kalkulacyjny - /%/) oraz cen materiałów i cen pracy sprzętu przyjętych  na podstawie cen stosowanych w firmie oferenta,  lecz nie wyższych od średnich cen stawek podanych w informacji „</w:t>
      </w:r>
      <w:proofErr w:type="spellStart"/>
      <w:r>
        <w:rPr>
          <w:b w:val="0"/>
          <w:sz w:val="24"/>
          <w:szCs w:val="24"/>
        </w:rPr>
        <w:t>Sekocenbudu</w:t>
      </w:r>
      <w:proofErr w:type="spellEnd"/>
      <w:r>
        <w:rPr>
          <w:b w:val="0"/>
          <w:sz w:val="24"/>
          <w:szCs w:val="24"/>
        </w:rPr>
        <w:t xml:space="preserve">” w miesiącu,  w którym sporządzono kosztorys. </w:t>
      </w:r>
    </w:p>
    <w:p w14:paraId="2125257D" w14:textId="77777777" w:rsidR="006F4D42" w:rsidRDefault="006F4D42" w:rsidP="006F4D42">
      <w:pPr>
        <w:pStyle w:val="Standardowy0"/>
        <w:spacing w:after="120"/>
        <w:ind w:left="284" w:hanging="284"/>
        <w:jc w:val="both"/>
        <w:rPr>
          <w:b w:val="0"/>
          <w:sz w:val="24"/>
          <w:szCs w:val="24"/>
        </w:rPr>
      </w:pPr>
      <w:r>
        <w:rPr>
          <w:b w:val="0"/>
          <w:sz w:val="24"/>
          <w:szCs w:val="24"/>
        </w:rPr>
        <w:t xml:space="preserve">8. Zamawiający dopuszcza możliwość wprowadzenia robót zamiennych (zmiana sposobu wykonania elementów robót) bez konieczności wprowadzania zmian do zawartej umowy. </w:t>
      </w:r>
    </w:p>
    <w:p w14:paraId="291BFCBC" w14:textId="77777777" w:rsidR="006F4D42" w:rsidRDefault="006F4D42" w:rsidP="006F4D42">
      <w:pPr>
        <w:pStyle w:val="Standardowy0"/>
        <w:spacing w:after="120"/>
        <w:ind w:left="426" w:hanging="426"/>
        <w:jc w:val="both"/>
        <w:rPr>
          <w:b w:val="0"/>
          <w:sz w:val="24"/>
          <w:szCs w:val="24"/>
        </w:rPr>
      </w:pPr>
      <w:r>
        <w:rPr>
          <w:b w:val="0"/>
          <w:sz w:val="24"/>
          <w:szCs w:val="24"/>
        </w:rPr>
        <w:t>9. W przypadku wystąpienia konieczności wykonania robót zamiennych rozpoczęcie wykonywania tych robót może nastąpić  jedynie na podstawie „protokołu konieczności", potwierdzonego przez inspektora oraz  zamawiającego. Bez zatwierdzenia „protokołu konieczności" przez zamawiającego wykonawca nie może rozpocząć wykonywania robót zamiennych. Wynagrodzenie Wykonawcy za roboty zamienne zostanie ustalone zgodnie z ust. 7 niniejszego paragrafu.</w:t>
      </w:r>
    </w:p>
    <w:p w14:paraId="31BB8759" w14:textId="77777777" w:rsidR="006F4D42" w:rsidRDefault="006F4D42" w:rsidP="006F4D42">
      <w:pPr>
        <w:pStyle w:val="Default"/>
        <w:spacing w:after="120"/>
        <w:ind w:left="284" w:hanging="284"/>
        <w:jc w:val="both"/>
      </w:pPr>
      <w:r>
        <w:t xml:space="preserve">10. </w:t>
      </w:r>
      <w:r w:rsidR="00726739">
        <w:t>Rozliczenie</w:t>
      </w:r>
      <w:r w:rsidR="00FD5F07">
        <w:t xml:space="preserve"> za wykonanie robót budowlanych objętych niniejszą umową </w:t>
      </w:r>
      <w:r w:rsidR="00726739">
        <w:t>nastąpi</w:t>
      </w:r>
      <w:r w:rsidR="00054FE4">
        <w:t xml:space="preserve"> </w:t>
      </w:r>
      <w:r>
        <w:t xml:space="preserve">fakturą końcową po dokonaniu odbioru </w:t>
      </w:r>
      <w:r w:rsidR="007237AD">
        <w:t xml:space="preserve">końcowego </w:t>
      </w:r>
      <w:r>
        <w:t xml:space="preserve">zadania. </w:t>
      </w:r>
    </w:p>
    <w:p w14:paraId="02442D04" w14:textId="77777777" w:rsidR="006F4D42" w:rsidRDefault="006F4D42" w:rsidP="006F4D42">
      <w:pPr>
        <w:spacing w:after="120" w:line="240" w:lineRule="auto"/>
        <w:ind w:left="426" w:hanging="426"/>
        <w:jc w:val="both"/>
        <w:rPr>
          <w:rFonts w:ascii="Times New Roman" w:hAnsi="Times New Roman"/>
          <w:sz w:val="24"/>
          <w:szCs w:val="24"/>
        </w:rPr>
      </w:pPr>
      <w:r>
        <w:rPr>
          <w:rFonts w:ascii="Times New Roman" w:hAnsi="Times New Roman"/>
          <w:bCs/>
          <w:kern w:val="36"/>
          <w:sz w:val="24"/>
          <w:szCs w:val="24"/>
        </w:rPr>
        <w:t xml:space="preserve">12. </w:t>
      </w:r>
      <w:r>
        <w:rPr>
          <w:rFonts w:ascii="Times New Roman" w:hAnsi="Times New Roman"/>
          <w:sz w:val="24"/>
          <w:szCs w:val="24"/>
        </w:rPr>
        <w:t xml:space="preserve">Faktura wystawiona będzie  na  podstawie  potwierdzonych  przez  inspektora </w:t>
      </w:r>
      <w:r w:rsidR="007237AD">
        <w:rPr>
          <w:rFonts w:ascii="Times New Roman" w:hAnsi="Times New Roman"/>
          <w:sz w:val="24"/>
          <w:szCs w:val="24"/>
        </w:rPr>
        <w:t xml:space="preserve">nadzoru inwestorskiego </w:t>
      </w:r>
      <w:r>
        <w:rPr>
          <w:rFonts w:ascii="Times New Roman" w:hAnsi="Times New Roman"/>
          <w:sz w:val="24"/>
          <w:szCs w:val="24"/>
        </w:rPr>
        <w:t xml:space="preserve">dokumentów,  tj.:  protokołu odbioru </w:t>
      </w:r>
      <w:r w:rsidR="00FD5F07">
        <w:rPr>
          <w:rFonts w:ascii="Times New Roman" w:hAnsi="Times New Roman"/>
          <w:sz w:val="24"/>
          <w:szCs w:val="24"/>
        </w:rPr>
        <w:t xml:space="preserve">wykonanych robót </w:t>
      </w:r>
      <w:r w:rsidR="00382882">
        <w:rPr>
          <w:rFonts w:ascii="Times New Roman" w:hAnsi="Times New Roman"/>
          <w:sz w:val="24"/>
          <w:szCs w:val="24"/>
        </w:rPr>
        <w:t xml:space="preserve">i kosztorysu </w:t>
      </w:r>
      <w:r w:rsidR="00FD5F07">
        <w:rPr>
          <w:rFonts w:ascii="Times New Roman" w:hAnsi="Times New Roman"/>
          <w:sz w:val="24"/>
          <w:szCs w:val="24"/>
        </w:rPr>
        <w:t xml:space="preserve">powykonawczego </w:t>
      </w:r>
      <w:r>
        <w:rPr>
          <w:rFonts w:ascii="Times New Roman" w:hAnsi="Times New Roman"/>
          <w:sz w:val="24"/>
          <w:szCs w:val="24"/>
        </w:rPr>
        <w:t>opracowanego w/g  zasad podanych w  ust. 7.</w:t>
      </w:r>
    </w:p>
    <w:p w14:paraId="0C7F911A" w14:textId="318E44D7" w:rsidR="006F4D42" w:rsidRDefault="006F4D42" w:rsidP="006F4D42">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13. Ustala się termin zapłaty faktury w ciągu </w:t>
      </w:r>
      <w:r w:rsidR="002802FA">
        <w:rPr>
          <w:rFonts w:ascii="Times New Roman" w:hAnsi="Times New Roman"/>
          <w:sz w:val="24"/>
          <w:szCs w:val="24"/>
        </w:rPr>
        <w:t>30</w:t>
      </w:r>
      <w:r>
        <w:rPr>
          <w:rFonts w:ascii="Times New Roman" w:hAnsi="Times New Roman"/>
          <w:sz w:val="24"/>
          <w:szCs w:val="24"/>
        </w:rPr>
        <w:t xml:space="preserve">  dni od  daty   doręczenia   Zamawiającemu prawidłowo wystawionej faktury</w:t>
      </w:r>
      <w:r>
        <w:rPr>
          <w:rFonts w:ascii="Times New Roman" w:hAnsi="Times New Roman"/>
          <w:b/>
          <w:sz w:val="24"/>
          <w:szCs w:val="24"/>
        </w:rPr>
        <w:t xml:space="preserve"> </w:t>
      </w:r>
      <w:r>
        <w:rPr>
          <w:rFonts w:ascii="Times New Roman" w:hAnsi="Times New Roman"/>
          <w:sz w:val="24"/>
          <w:szCs w:val="24"/>
        </w:rPr>
        <w:t>z uwzględnieniem następujących danych:</w:t>
      </w:r>
    </w:p>
    <w:p w14:paraId="14EE5117" w14:textId="77777777" w:rsidR="00EA3581" w:rsidRPr="00EA3581" w:rsidRDefault="00620131" w:rsidP="00620131">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00EA3581" w:rsidRPr="00EA3581">
        <w:rPr>
          <w:rFonts w:ascii="Times New Roman" w:hAnsi="Times New Roman"/>
          <w:sz w:val="24"/>
          <w:szCs w:val="24"/>
        </w:rPr>
        <w:t>NABYWCA: Gmina Skarżysko Kościelne</w:t>
      </w:r>
    </w:p>
    <w:p w14:paraId="15A9A422" w14:textId="77777777" w:rsidR="00EA3581" w:rsidRPr="00EA3581" w:rsidRDefault="00EA3581" w:rsidP="00EA3581">
      <w:pPr>
        <w:shd w:val="clear" w:color="auto" w:fill="FFFFFF"/>
        <w:spacing w:after="0" w:line="240" w:lineRule="auto"/>
        <w:ind w:left="720"/>
        <w:rPr>
          <w:rFonts w:ascii="Times New Roman" w:hAnsi="Times New Roman"/>
          <w:sz w:val="24"/>
          <w:szCs w:val="24"/>
        </w:rPr>
      </w:pPr>
      <w:r w:rsidRPr="00EA3581">
        <w:rPr>
          <w:rFonts w:ascii="Times New Roman" w:hAnsi="Times New Roman"/>
          <w:sz w:val="24"/>
          <w:szCs w:val="24"/>
        </w:rPr>
        <w:t>Adres: 26-115 Skarżysko Kościelne</w:t>
      </w:r>
    </w:p>
    <w:p w14:paraId="280A6D34" w14:textId="77777777" w:rsidR="00EA3581" w:rsidRPr="00EA3581" w:rsidRDefault="00EA3581" w:rsidP="00EA3581">
      <w:pPr>
        <w:shd w:val="clear" w:color="auto" w:fill="FFFFFF"/>
        <w:spacing w:after="0" w:line="240" w:lineRule="auto"/>
        <w:ind w:left="720"/>
        <w:rPr>
          <w:rFonts w:ascii="Times New Roman" w:hAnsi="Times New Roman"/>
          <w:sz w:val="24"/>
          <w:szCs w:val="24"/>
        </w:rPr>
      </w:pPr>
      <w:r w:rsidRPr="00EA3581">
        <w:rPr>
          <w:rFonts w:ascii="Times New Roman" w:hAnsi="Times New Roman"/>
          <w:sz w:val="24"/>
          <w:szCs w:val="24"/>
        </w:rPr>
        <w:t>ul. Kościelna 2a</w:t>
      </w:r>
    </w:p>
    <w:p w14:paraId="330C329B" w14:textId="77777777" w:rsidR="00EA3581" w:rsidRPr="00EA3581" w:rsidRDefault="00EA3581" w:rsidP="00EA3581">
      <w:pPr>
        <w:shd w:val="clear" w:color="auto" w:fill="FFFFFF"/>
        <w:spacing w:after="0" w:line="240" w:lineRule="auto"/>
        <w:ind w:left="720"/>
        <w:rPr>
          <w:rFonts w:ascii="Times New Roman" w:hAnsi="Times New Roman"/>
          <w:sz w:val="24"/>
          <w:szCs w:val="24"/>
        </w:rPr>
      </w:pPr>
      <w:r w:rsidRPr="00EA3581">
        <w:rPr>
          <w:rFonts w:ascii="Times New Roman" w:hAnsi="Times New Roman"/>
          <w:sz w:val="24"/>
          <w:szCs w:val="24"/>
        </w:rPr>
        <w:t>NIP: 663-133-84-09</w:t>
      </w:r>
    </w:p>
    <w:p w14:paraId="75FE23CF" w14:textId="77777777" w:rsidR="00EA3581" w:rsidRPr="00EA3581" w:rsidRDefault="00EA3581" w:rsidP="00EA3581">
      <w:pPr>
        <w:shd w:val="clear" w:color="auto" w:fill="FFFFFF"/>
        <w:spacing w:after="0" w:line="240" w:lineRule="auto"/>
        <w:ind w:left="720"/>
        <w:rPr>
          <w:rFonts w:ascii="Times New Roman" w:hAnsi="Times New Roman"/>
          <w:sz w:val="24"/>
          <w:szCs w:val="24"/>
        </w:rPr>
      </w:pPr>
    </w:p>
    <w:p w14:paraId="31B0A6F0" w14:textId="77777777" w:rsidR="00EA3581" w:rsidRPr="00EA3581" w:rsidRDefault="00EA3581" w:rsidP="00EA3581">
      <w:pPr>
        <w:spacing w:after="0" w:line="240" w:lineRule="auto"/>
        <w:ind w:left="720"/>
        <w:rPr>
          <w:rFonts w:ascii="Times New Roman" w:hAnsi="Times New Roman"/>
          <w:sz w:val="24"/>
          <w:szCs w:val="24"/>
        </w:rPr>
      </w:pPr>
      <w:r w:rsidRPr="00EA3581">
        <w:rPr>
          <w:rFonts w:ascii="Times New Roman" w:hAnsi="Times New Roman"/>
          <w:sz w:val="24"/>
          <w:szCs w:val="24"/>
        </w:rPr>
        <w:t>PŁATNIK / ODBIORCA</w:t>
      </w:r>
    </w:p>
    <w:p w14:paraId="61010241" w14:textId="77777777" w:rsidR="00EA3581" w:rsidRPr="00EA3581" w:rsidRDefault="00EA3581" w:rsidP="00EA3581">
      <w:pPr>
        <w:spacing w:after="0" w:line="240" w:lineRule="auto"/>
        <w:ind w:left="720"/>
        <w:rPr>
          <w:rFonts w:ascii="Times New Roman" w:hAnsi="Times New Roman"/>
          <w:sz w:val="24"/>
          <w:szCs w:val="24"/>
        </w:rPr>
      </w:pPr>
      <w:r w:rsidRPr="00EA3581">
        <w:rPr>
          <w:rFonts w:ascii="Times New Roman" w:hAnsi="Times New Roman"/>
          <w:sz w:val="24"/>
          <w:szCs w:val="24"/>
        </w:rPr>
        <w:t>Urząd Gminy Skarżysko Kościelne</w:t>
      </w:r>
    </w:p>
    <w:p w14:paraId="7EC052DF" w14:textId="77777777" w:rsidR="00EA3581" w:rsidRPr="00EA3581" w:rsidRDefault="00EA3581" w:rsidP="00EA3581">
      <w:pPr>
        <w:spacing w:after="0" w:line="240" w:lineRule="auto"/>
        <w:ind w:left="720"/>
        <w:rPr>
          <w:rFonts w:ascii="Times New Roman" w:hAnsi="Times New Roman"/>
          <w:sz w:val="24"/>
          <w:szCs w:val="24"/>
        </w:rPr>
      </w:pPr>
      <w:r w:rsidRPr="00EA3581">
        <w:rPr>
          <w:rFonts w:ascii="Times New Roman" w:hAnsi="Times New Roman"/>
          <w:sz w:val="24"/>
          <w:szCs w:val="24"/>
        </w:rPr>
        <w:t>ul. Kościelna 2a</w:t>
      </w:r>
    </w:p>
    <w:p w14:paraId="33383E5B" w14:textId="77777777" w:rsidR="00EA3581" w:rsidRPr="00EA3581" w:rsidRDefault="00EA3581" w:rsidP="00EA3581">
      <w:pPr>
        <w:spacing w:after="0" w:line="240" w:lineRule="auto"/>
        <w:ind w:left="720"/>
        <w:rPr>
          <w:rFonts w:ascii="Times New Roman" w:hAnsi="Times New Roman"/>
          <w:sz w:val="24"/>
          <w:szCs w:val="24"/>
        </w:rPr>
      </w:pPr>
      <w:r w:rsidRPr="00EA3581">
        <w:rPr>
          <w:rFonts w:ascii="Times New Roman" w:hAnsi="Times New Roman"/>
          <w:sz w:val="24"/>
          <w:szCs w:val="24"/>
        </w:rPr>
        <w:t>26-115 Skarżysko Kościelne</w:t>
      </w:r>
    </w:p>
    <w:p w14:paraId="0FBD00F4" w14:textId="77777777" w:rsidR="006F4D42" w:rsidRDefault="006F4D42" w:rsidP="006F4D42">
      <w:pPr>
        <w:pStyle w:val="Default"/>
        <w:spacing w:after="120"/>
        <w:ind w:left="284" w:hanging="284"/>
        <w:jc w:val="both"/>
      </w:pPr>
      <w:r>
        <w:t>14. W przypadku  zatrudnienia  podwykonawcy  Wykonawca zobowiązany  jest do  składania      wraz    z    wystawioną    fakturą     Zamawiającemu,     pisemnego    potwierdzenia    przez podwykonawcę,   którego  wierzytelność   jest  częścią  składową  wystawionej   faktury  o       dokonaniu zapłaty na rzecz podwykonawcy. Potwierdzenie powinno zawierać  zestawienie      kwot,  które  są  należne  podwykonawcy z  tej  faktury.   W przypadku  nie  dostarczenia      potwierdzenia  Zamawiający  zatrzyma  z  należności  Wykonawcy,   kwotę  w  wysokości      równej należności podwykonawcy, do czasu otrzymania takiego potwierdzenia.</w:t>
      </w:r>
    </w:p>
    <w:p w14:paraId="60DA4696" w14:textId="77777777" w:rsidR="006F4D42" w:rsidRDefault="006F4D42" w:rsidP="006F4D42">
      <w:p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15. 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14:paraId="30D2E04E" w14:textId="77777777" w:rsidR="006F4D42" w:rsidRDefault="006F4D42" w:rsidP="006F4D42">
      <w:pPr>
        <w:spacing w:after="120" w:line="240" w:lineRule="auto"/>
        <w:ind w:left="284" w:hanging="284"/>
        <w:jc w:val="both"/>
        <w:rPr>
          <w:rFonts w:ascii="Times New Roman" w:hAnsi="Times New Roman"/>
          <w:sz w:val="24"/>
          <w:szCs w:val="24"/>
        </w:rPr>
      </w:pPr>
      <w:r>
        <w:rPr>
          <w:rFonts w:ascii="Times New Roman" w:hAnsi="Times New Roman"/>
          <w:sz w:val="24"/>
          <w:szCs w:val="24"/>
        </w:rPr>
        <w:t>16. Jeżeli Wykonawca nie dokona w całości lub części zapłaty wynagrodzenia Podwykonawcy, a Podwykonawca zwróci się z żądaniem zapłaty tego wynagrodzenia bezpośrednio do Zamawiającego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płatności przysługującej Wykonawcy.</w:t>
      </w:r>
    </w:p>
    <w:p w14:paraId="24F3D4D3" w14:textId="77777777" w:rsidR="006F4D42" w:rsidRPr="008A1CB5" w:rsidRDefault="006F4D42" w:rsidP="001708C1">
      <w:pPr>
        <w:spacing w:after="0" w:line="240" w:lineRule="auto"/>
        <w:ind w:left="426" w:hanging="426"/>
        <w:jc w:val="center"/>
        <w:rPr>
          <w:rFonts w:ascii="Times New Roman" w:hAnsi="Times New Roman"/>
          <w:b/>
          <w:sz w:val="24"/>
        </w:rPr>
      </w:pPr>
      <w:r w:rsidRPr="008A1CB5">
        <w:rPr>
          <w:rFonts w:ascii="Times New Roman" w:hAnsi="Times New Roman"/>
          <w:b/>
          <w:sz w:val="24"/>
        </w:rPr>
        <w:t>§ 1</w:t>
      </w:r>
      <w:r>
        <w:rPr>
          <w:rFonts w:ascii="Times New Roman" w:hAnsi="Times New Roman"/>
          <w:b/>
          <w:sz w:val="24"/>
        </w:rPr>
        <w:t>4</w:t>
      </w:r>
    </w:p>
    <w:p w14:paraId="393856E1" w14:textId="77777777" w:rsidR="006F4D42" w:rsidRDefault="006F4D42" w:rsidP="001708C1">
      <w:pPr>
        <w:pStyle w:val="Standardowy0"/>
        <w:ind w:left="426" w:hanging="426"/>
        <w:jc w:val="both"/>
        <w:rPr>
          <w:b w:val="0"/>
          <w:bCs w:val="0"/>
          <w:sz w:val="24"/>
          <w:szCs w:val="24"/>
        </w:rPr>
      </w:pPr>
      <w:r>
        <w:rPr>
          <w:b w:val="0"/>
          <w:bCs w:val="0"/>
          <w:sz w:val="24"/>
          <w:szCs w:val="24"/>
        </w:rPr>
        <w:t>1.  Zamawiający  ma  prawo,   jeżeli  jest to niezbędne do zgodnej z  umową  realizacji  robót,      polecać  dokonywanie  takich   zmian  robót  lub  ich  części  jakie  uzna  za  niezbędne</w:t>
      </w:r>
      <w:r w:rsidR="00015F08">
        <w:rPr>
          <w:b w:val="0"/>
          <w:bCs w:val="0"/>
          <w:sz w:val="24"/>
          <w:szCs w:val="24"/>
        </w:rPr>
        <w:t>,</w:t>
      </w:r>
      <w:r>
        <w:rPr>
          <w:b w:val="0"/>
          <w:bCs w:val="0"/>
          <w:sz w:val="24"/>
          <w:szCs w:val="24"/>
        </w:rPr>
        <w:t xml:space="preserve">                      a Wykonawca zobowiązany jest to polecenie wykonać, np.</w:t>
      </w:r>
    </w:p>
    <w:p w14:paraId="4169C05E" w14:textId="77777777" w:rsidR="006F4D42" w:rsidRDefault="006F4D42" w:rsidP="00015F08">
      <w:pPr>
        <w:pStyle w:val="Standardowy0"/>
        <w:ind w:left="426"/>
        <w:jc w:val="both"/>
        <w:rPr>
          <w:b w:val="0"/>
          <w:bCs w:val="0"/>
          <w:sz w:val="24"/>
          <w:szCs w:val="24"/>
        </w:rPr>
      </w:pPr>
      <w:r>
        <w:rPr>
          <w:b w:val="0"/>
          <w:bCs w:val="0"/>
          <w:sz w:val="24"/>
          <w:szCs w:val="24"/>
        </w:rPr>
        <w:t xml:space="preserve">  a) zwiększyć lub zmniejszyć ilość niektórych robót objętych kosztorysem ofertowym.</w:t>
      </w:r>
    </w:p>
    <w:p w14:paraId="1105ACB2" w14:textId="77777777" w:rsidR="006F4D42" w:rsidRDefault="006F4D42" w:rsidP="00015F08">
      <w:pPr>
        <w:pStyle w:val="Standardowy0"/>
        <w:ind w:left="426"/>
        <w:jc w:val="both"/>
        <w:rPr>
          <w:b w:val="0"/>
          <w:bCs w:val="0"/>
          <w:sz w:val="24"/>
          <w:szCs w:val="24"/>
        </w:rPr>
      </w:pPr>
      <w:r>
        <w:rPr>
          <w:b w:val="0"/>
          <w:bCs w:val="0"/>
          <w:sz w:val="24"/>
          <w:szCs w:val="24"/>
        </w:rPr>
        <w:t xml:space="preserve">  b) pominąć niektóre roboty.</w:t>
      </w:r>
    </w:p>
    <w:p w14:paraId="21BED446" w14:textId="77777777" w:rsidR="006F4D42" w:rsidRDefault="006F4D42" w:rsidP="00015F08">
      <w:pPr>
        <w:pStyle w:val="Standardowy0"/>
        <w:ind w:left="851" w:hanging="284"/>
        <w:jc w:val="both"/>
        <w:rPr>
          <w:b w:val="0"/>
          <w:bCs w:val="0"/>
          <w:sz w:val="24"/>
          <w:szCs w:val="24"/>
        </w:rPr>
      </w:pPr>
      <w:r>
        <w:rPr>
          <w:b w:val="0"/>
          <w:bCs w:val="0"/>
          <w:sz w:val="24"/>
          <w:szCs w:val="24"/>
        </w:rPr>
        <w:t>c) wykonać robotę dodatkową, konieczną lub zamienną niezbędną do zakończenia  robót.</w:t>
      </w:r>
    </w:p>
    <w:p w14:paraId="30E25055" w14:textId="77777777" w:rsidR="006F4D42" w:rsidRDefault="006F4D42" w:rsidP="006F4D42">
      <w:pPr>
        <w:pStyle w:val="Standardowy0"/>
        <w:spacing w:after="120"/>
        <w:ind w:left="284" w:hanging="284"/>
        <w:jc w:val="both"/>
        <w:rPr>
          <w:b w:val="0"/>
          <w:bCs w:val="0"/>
          <w:sz w:val="24"/>
          <w:szCs w:val="24"/>
        </w:rPr>
      </w:pPr>
      <w:r>
        <w:rPr>
          <w:b w:val="0"/>
          <w:bCs w:val="0"/>
          <w:sz w:val="24"/>
          <w:szCs w:val="24"/>
        </w:rPr>
        <w:t>2. Wprowadzone  przez  Zamawiającego  zmiany  nie  unieważniają  w  jakiejkolwiek  mierze     umowy</w:t>
      </w:r>
      <w:r w:rsidR="00FD5F07">
        <w:rPr>
          <w:b w:val="0"/>
          <w:bCs w:val="0"/>
          <w:sz w:val="24"/>
          <w:szCs w:val="24"/>
        </w:rPr>
        <w:t>,</w:t>
      </w:r>
      <w:r>
        <w:rPr>
          <w:b w:val="0"/>
          <w:bCs w:val="0"/>
          <w:sz w:val="24"/>
          <w:szCs w:val="24"/>
        </w:rPr>
        <w:t xml:space="preserve">   ale   skutki   tych   zmian   stanowić  będą  podstawę  do  zmiany   ceny   zgodnie      z postanowieniami § 13.</w:t>
      </w:r>
    </w:p>
    <w:p w14:paraId="75308A9E" w14:textId="77777777" w:rsidR="006F4D42" w:rsidRDefault="006F4D42" w:rsidP="006F4D42">
      <w:pPr>
        <w:pStyle w:val="WW-Tekstpodstawowywcity2"/>
        <w:ind w:left="0" w:firstLine="0"/>
        <w:jc w:val="center"/>
        <w:rPr>
          <w:b/>
        </w:rPr>
      </w:pPr>
      <w:r>
        <w:rPr>
          <w:b/>
        </w:rPr>
        <w:t>§ 15</w:t>
      </w:r>
    </w:p>
    <w:p w14:paraId="6242C303" w14:textId="77777777" w:rsidR="006F4D42" w:rsidRDefault="006F4D42" w:rsidP="006F4D42">
      <w:pPr>
        <w:pStyle w:val="WW-Tekstpodstawowywcity2"/>
        <w:tabs>
          <w:tab w:val="left" w:pos="0"/>
        </w:tabs>
        <w:ind w:left="0"/>
      </w:pPr>
      <w:r>
        <w:t>Materiały    przewidziane   do   wbudowania   w   ramach   wykonywanych   robót    powinny odpowiadać  wymogom wyrobów dopuszczonych do obrotu  i  stosowania  w  budownictwie  określonym w ustawie – Prawo budowlane.</w:t>
      </w:r>
    </w:p>
    <w:p w14:paraId="36402E6B" w14:textId="77777777" w:rsidR="006F4D42" w:rsidRDefault="006F4D42" w:rsidP="006F4D42">
      <w:pPr>
        <w:pStyle w:val="WW-Tekstpodstawowywcity2"/>
        <w:tabs>
          <w:tab w:val="left" w:pos="0"/>
        </w:tabs>
        <w:ind w:left="0"/>
        <w:jc w:val="center"/>
        <w:rPr>
          <w:b/>
        </w:rPr>
      </w:pPr>
      <w:r>
        <w:rPr>
          <w:b/>
        </w:rPr>
        <w:t>§ 16</w:t>
      </w:r>
    </w:p>
    <w:p w14:paraId="5741A107" w14:textId="77777777" w:rsidR="006F4D42" w:rsidRDefault="006F4D42" w:rsidP="006F4D42">
      <w:pPr>
        <w:pStyle w:val="WW-Tekstpodstawowywcity2"/>
        <w:ind w:left="0" w:firstLine="0"/>
        <w:jc w:val="both"/>
      </w:pPr>
      <w:r>
        <w:t xml:space="preserve">Niezależnie od obowiązków wymienionych w poprzednich paragrafach umowy Wykonawca przyjmuje na siebie następujące obowiązki szczegółowe: </w:t>
      </w:r>
    </w:p>
    <w:p w14:paraId="0BCB6170" w14:textId="77777777" w:rsidR="006F4D42" w:rsidRDefault="006F4D42" w:rsidP="006F4D42">
      <w:pPr>
        <w:pStyle w:val="WW-Tekstpodstawowywcity2"/>
        <w:numPr>
          <w:ilvl w:val="0"/>
          <w:numId w:val="5"/>
        </w:numPr>
        <w:tabs>
          <w:tab w:val="clear" w:pos="720"/>
          <w:tab w:val="left" w:pos="709"/>
        </w:tabs>
        <w:spacing w:after="120"/>
        <w:ind w:left="709" w:hanging="359"/>
        <w:jc w:val="both"/>
      </w:pPr>
      <w:r>
        <w:t xml:space="preserve">W wypadku uszkodzenia lub zniszczenia robót lub ich części w toku realizacji, naprawienia ich  i  doprowadzenia do stanu poprzedniego. </w:t>
      </w:r>
    </w:p>
    <w:p w14:paraId="1465BBA4" w14:textId="77777777" w:rsidR="006F4D42" w:rsidRDefault="00FD5F07" w:rsidP="006F4D42">
      <w:pPr>
        <w:pStyle w:val="WW-Tekstpodstawowywcity2"/>
        <w:numPr>
          <w:ilvl w:val="0"/>
          <w:numId w:val="5"/>
        </w:numPr>
        <w:spacing w:after="120"/>
        <w:jc w:val="both"/>
      </w:pPr>
      <w:r>
        <w:t xml:space="preserve">Wykonawca </w:t>
      </w:r>
      <w:r w:rsidR="006F4D42">
        <w:t xml:space="preserve">wykona inwentaryzację geodezyjną wykonanych </w:t>
      </w:r>
      <w:r>
        <w:t>elementów</w:t>
      </w:r>
      <w:r w:rsidR="006F4D42">
        <w:t xml:space="preserve"> oraz inne prace pomiarowe podane w dokumentacji projektowej i specyfikacji tec</w:t>
      </w:r>
      <w:r>
        <w:t xml:space="preserve">hnicznej. </w:t>
      </w:r>
      <w:r>
        <w:lastRenderedPageBreak/>
        <w:t xml:space="preserve">Dokumenty geodezyjne </w:t>
      </w:r>
      <w:r w:rsidR="006F4D42">
        <w:t xml:space="preserve">i </w:t>
      </w:r>
      <w:r>
        <w:t>trzy</w:t>
      </w:r>
      <w:r w:rsidR="006F4D42">
        <w:t xml:space="preserve"> egzemplarzy inwentaryzacji geodezyjnej wykonanych robót Wykonawca przekaże Zamawiającemu. </w:t>
      </w:r>
    </w:p>
    <w:p w14:paraId="1DDC2DAA" w14:textId="77777777" w:rsidR="006F4D42" w:rsidRDefault="006F4D42" w:rsidP="006F4D42">
      <w:pPr>
        <w:pStyle w:val="WW-Tekstpodstawowywcity2"/>
        <w:numPr>
          <w:ilvl w:val="0"/>
          <w:numId w:val="5"/>
        </w:numPr>
        <w:spacing w:after="120"/>
        <w:jc w:val="both"/>
      </w:pPr>
      <w:r>
        <w:t>Usunięcie wszelkich błędów w zakresie dokonanych pomiarów ciąży na Wykonawcy, aż do osiągnięcia stanu poprawnego.</w:t>
      </w:r>
    </w:p>
    <w:p w14:paraId="22D0973F" w14:textId="77777777" w:rsidR="006F4D42" w:rsidRDefault="006F4D42" w:rsidP="006F4D42">
      <w:pPr>
        <w:pStyle w:val="WW-Tekstpodstawowywcity2"/>
        <w:numPr>
          <w:ilvl w:val="0"/>
          <w:numId w:val="5"/>
        </w:numPr>
        <w:spacing w:after="120"/>
        <w:jc w:val="both"/>
      </w:pPr>
      <w:r>
        <w:t xml:space="preserve">Odkrycia robót lub wykonania otworów niezbędnych do zbadania robót, jeżeli przed ich zakryciem nie poinformował inspektora nadzoru </w:t>
      </w:r>
      <w:r w:rsidR="007237AD">
        <w:t xml:space="preserve">inwestorskiego </w:t>
      </w:r>
      <w:r>
        <w:t>o terminie dokonania odbioru; następnie przywrócenia robót do stanu poprzedniego.</w:t>
      </w:r>
    </w:p>
    <w:p w14:paraId="3747001D" w14:textId="77777777" w:rsidR="006F4D42" w:rsidRDefault="006F4D42" w:rsidP="006F4D42">
      <w:pPr>
        <w:pStyle w:val="WW-Tekstpodstawowywcity2"/>
        <w:tabs>
          <w:tab w:val="left" w:pos="1363"/>
        </w:tabs>
        <w:ind w:left="720" w:firstLine="0"/>
        <w:jc w:val="center"/>
        <w:rPr>
          <w:b/>
        </w:rPr>
      </w:pPr>
      <w:r>
        <w:rPr>
          <w:b/>
        </w:rPr>
        <w:t>§ 17</w:t>
      </w:r>
    </w:p>
    <w:p w14:paraId="39DC232A" w14:textId="77777777" w:rsidR="006F4D42" w:rsidRDefault="006F4D42" w:rsidP="006F4D42">
      <w:pPr>
        <w:pStyle w:val="WW-Tekstpodstawowywcity2"/>
        <w:tabs>
          <w:tab w:val="left" w:pos="643"/>
        </w:tabs>
        <w:ind w:left="284" w:hanging="284"/>
        <w:jc w:val="both"/>
      </w:pPr>
      <w:r>
        <w:t xml:space="preserve">1. W  trakcie realizacji zamówienia dokonywane będą odbiory robót zanikających  oraz  robót      ulegających  zakryciu.  W tym  przypadku  Wykonawca  –   po  dokonaniu  wpisu  terminu wykonania robót w Dzienniku Budowy – powiadamia inspektora z wyprzedzeniem umożliwiającym ich sprawdzenie przez inspektora. </w:t>
      </w:r>
    </w:p>
    <w:p w14:paraId="4D3DD8CD" w14:textId="77777777" w:rsidR="006F4D42" w:rsidRDefault="006F4D42" w:rsidP="002D3244">
      <w:pPr>
        <w:pStyle w:val="WW-Tekstpodstawowywcity2"/>
        <w:tabs>
          <w:tab w:val="left" w:pos="643"/>
        </w:tabs>
        <w:ind w:left="0" w:firstLine="0"/>
        <w:jc w:val="both"/>
      </w:pPr>
      <w:r>
        <w:t>2. Po zakończeniu realizacji przedmiotu umowy dokonany będzie jego odbiór.</w:t>
      </w:r>
    </w:p>
    <w:p w14:paraId="58B30271" w14:textId="77777777" w:rsidR="006F4D42" w:rsidRDefault="006F4D42" w:rsidP="002D3244">
      <w:pPr>
        <w:pStyle w:val="WW-Tekstpodstawowywcity2"/>
        <w:tabs>
          <w:tab w:val="left" w:pos="643"/>
        </w:tabs>
        <w:ind w:left="0" w:firstLine="0"/>
        <w:jc w:val="both"/>
      </w:pPr>
      <w:r>
        <w:t>3. Wykonawca zobowiązany jest do:</w:t>
      </w:r>
    </w:p>
    <w:p w14:paraId="66719E50" w14:textId="77777777" w:rsidR="006F4D42" w:rsidRDefault="006F4D42" w:rsidP="002D3244">
      <w:pPr>
        <w:pStyle w:val="WW-Tekstpodstawowywcity2"/>
        <w:tabs>
          <w:tab w:val="left" w:pos="643"/>
        </w:tabs>
        <w:ind w:left="567" w:hanging="283"/>
        <w:jc w:val="both"/>
      </w:pPr>
      <w:r>
        <w:t>a) skompletowania pełnej  dokumentacji  odbiorowej  (projektów z naniesionymi w trakcie realizacji  zmianami,  certyfikatów,  świadectw zgodności,  atestów, itp.),</w:t>
      </w:r>
    </w:p>
    <w:p w14:paraId="2FD3472B" w14:textId="77777777" w:rsidR="006F4D42" w:rsidRDefault="006F4D42" w:rsidP="002D3244">
      <w:pPr>
        <w:pStyle w:val="WW-Tekstpodstawowywcity2"/>
        <w:tabs>
          <w:tab w:val="left" w:pos="643"/>
        </w:tabs>
        <w:ind w:left="567" w:hanging="283"/>
        <w:jc w:val="both"/>
      </w:pPr>
      <w:r>
        <w:t xml:space="preserve">b) stwierdzenia,  wpisem  do  Dziennika  Budowy,  że  zakończył  wszystkie  roboty będące  przedmiotem  umowy.  </w:t>
      </w:r>
    </w:p>
    <w:p w14:paraId="575E09DF" w14:textId="77777777" w:rsidR="006F4D42" w:rsidRDefault="006F4D42" w:rsidP="002D3244">
      <w:pPr>
        <w:pStyle w:val="WW-Tekstpodstawowywcity2"/>
        <w:tabs>
          <w:tab w:val="left" w:pos="643"/>
        </w:tabs>
        <w:ind w:left="567" w:hanging="283"/>
        <w:jc w:val="both"/>
      </w:pPr>
      <w:r>
        <w:t>c) zawiadomienia  Zamawiającego na piśmie o osiągnięciu gotowości  przedmiotu  umowy         do  odbioru.</w:t>
      </w:r>
    </w:p>
    <w:p w14:paraId="4DAD9444" w14:textId="77777777" w:rsidR="006F4D42" w:rsidRDefault="006F4D42" w:rsidP="006F4D42">
      <w:pPr>
        <w:pStyle w:val="WW-Tekstpodstawowywcity2"/>
        <w:tabs>
          <w:tab w:val="left" w:pos="643"/>
        </w:tabs>
        <w:spacing w:after="120"/>
        <w:ind w:left="284" w:hanging="284"/>
        <w:jc w:val="both"/>
      </w:pPr>
      <w:r>
        <w:t xml:space="preserve">4. Zamawiający  wyznaczy  datę  i  rozpocznie  czynności  odbioru   zadania   inwestycyjnego              w  ciągu </w:t>
      </w:r>
      <w:r w:rsidR="00D81DED">
        <w:t>7</w:t>
      </w:r>
      <w:r>
        <w:t xml:space="preserve"> dni roboczych od  daty złożenia przez  Wykonawcę  pisemnego   zawiado</w:t>
      </w:r>
      <w:r w:rsidR="00D81DED">
        <w:t xml:space="preserve">mienia o osiągnięciu gotowości </w:t>
      </w:r>
      <w:r>
        <w:t>przedmiotu umowy do odbioru.</w:t>
      </w:r>
    </w:p>
    <w:p w14:paraId="171DCFE5" w14:textId="77777777" w:rsidR="006F4D42" w:rsidRDefault="006F4D42" w:rsidP="00015F08">
      <w:pPr>
        <w:pStyle w:val="WW-Tekstpodstawowywcity2"/>
        <w:tabs>
          <w:tab w:val="left" w:pos="643"/>
        </w:tabs>
        <w:ind w:left="0" w:firstLine="0"/>
        <w:jc w:val="both"/>
      </w:pPr>
      <w:r>
        <w:t xml:space="preserve">5.  Wykonawca  do odbioru zobowiązany jest przedłożyć  Zamawiającemu: </w:t>
      </w:r>
    </w:p>
    <w:p w14:paraId="6DBD39D6" w14:textId="77777777" w:rsidR="006F4D42" w:rsidRDefault="006F4D42" w:rsidP="00015F08">
      <w:pPr>
        <w:pStyle w:val="WW-Tekstpodstawowywcity2"/>
        <w:tabs>
          <w:tab w:val="left" w:pos="643"/>
        </w:tabs>
        <w:ind w:left="0" w:firstLine="0"/>
        <w:jc w:val="both"/>
      </w:pPr>
      <w:r>
        <w:t xml:space="preserve">     a) sprawozdanie techniczne, </w:t>
      </w:r>
    </w:p>
    <w:p w14:paraId="0F60C90C" w14:textId="77777777" w:rsidR="006F4D42" w:rsidRDefault="006F4D42" w:rsidP="00BC6C3D">
      <w:pPr>
        <w:pStyle w:val="WW-Tekstpodstawowywcity2"/>
        <w:tabs>
          <w:tab w:val="left" w:pos="643"/>
        </w:tabs>
        <w:ind w:left="0" w:firstLine="0"/>
        <w:jc w:val="both"/>
      </w:pPr>
      <w:r>
        <w:t xml:space="preserve">     b) wyniki pomiarów kontrolnych, </w:t>
      </w:r>
    </w:p>
    <w:p w14:paraId="0F0D800B" w14:textId="77777777" w:rsidR="006F4D42" w:rsidRDefault="006F4D42" w:rsidP="00BC6C3D">
      <w:pPr>
        <w:pStyle w:val="WW-Tekstpodstawowywcity2"/>
        <w:tabs>
          <w:tab w:val="left" w:pos="643"/>
        </w:tabs>
        <w:ind w:left="0" w:firstLine="0"/>
        <w:jc w:val="both"/>
      </w:pPr>
      <w:r>
        <w:t xml:space="preserve">     c) zestawienie pomiarów kontrolnych,</w:t>
      </w:r>
    </w:p>
    <w:p w14:paraId="13F5DFB2" w14:textId="77777777" w:rsidR="006F4D42" w:rsidRDefault="006F4D42" w:rsidP="00BC6C3D">
      <w:pPr>
        <w:pStyle w:val="WW-Tekstpodstawowywcity2"/>
        <w:tabs>
          <w:tab w:val="left" w:pos="643"/>
        </w:tabs>
        <w:ind w:left="0" w:firstLine="0"/>
        <w:jc w:val="both"/>
      </w:pPr>
      <w:r>
        <w:t xml:space="preserve">  </w:t>
      </w:r>
      <w:r w:rsidR="00F609DF">
        <w:t xml:space="preserve">   d) oryginał dziennika budowy wraz z oświadczeniem kierownika budowy,</w:t>
      </w:r>
      <w:r>
        <w:t xml:space="preserve"> </w:t>
      </w:r>
    </w:p>
    <w:p w14:paraId="5A935DE5" w14:textId="77777777" w:rsidR="006F4D42" w:rsidRDefault="006F4D42" w:rsidP="00BC6C3D">
      <w:pPr>
        <w:pStyle w:val="WW-Tekstpodstawowywcity2"/>
        <w:tabs>
          <w:tab w:val="left" w:pos="643"/>
        </w:tabs>
        <w:ind w:left="0" w:firstLine="0"/>
        <w:jc w:val="both"/>
      </w:pPr>
      <w:r>
        <w:t xml:space="preserve">     e) świadectwa jakości na wbudowane materiały, </w:t>
      </w:r>
    </w:p>
    <w:p w14:paraId="6285F6CD" w14:textId="77777777" w:rsidR="006F4D42" w:rsidRDefault="006F4D42" w:rsidP="00BC6C3D">
      <w:pPr>
        <w:pStyle w:val="WW-Tekstpodstawowywcity2"/>
        <w:tabs>
          <w:tab w:val="left" w:pos="643"/>
        </w:tabs>
        <w:ind w:left="0" w:firstLine="0"/>
        <w:jc w:val="both"/>
      </w:pPr>
      <w:r>
        <w:t xml:space="preserve">     f) pomiary geodezyjne</w:t>
      </w:r>
      <w:r w:rsidR="00630894">
        <w:t xml:space="preserve"> oraz inwentaryzację geodezyjną powykonawczą</w:t>
      </w:r>
      <w:r>
        <w:t xml:space="preserve">, </w:t>
      </w:r>
    </w:p>
    <w:p w14:paraId="485A03CB" w14:textId="77777777" w:rsidR="006F4D42" w:rsidRDefault="006F4D42" w:rsidP="00BC6C3D">
      <w:pPr>
        <w:pStyle w:val="WW-Tekstpodstawowywcity2"/>
        <w:tabs>
          <w:tab w:val="left" w:pos="643"/>
        </w:tabs>
        <w:ind w:left="0" w:firstLine="0"/>
        <w:jc w:val="both"/>
      </w:pPr>
      <w:r>
        <w:t xml:space="preserve">     g) dokumentację projektową z naniesionymi zmianami, jeśli takie wystąpią, </w:t>
      </w:r>
    </w:p>
    <w:p w14:paraId="40505D1C" w14:textId="77777777" w:rsidR="006F4D42" w:rsidRDefault="006F4D42" w:rsidP="00BC6C3D">
      <w:pPr>
        <w:pStyle w:val="WW-Tekstpodstawowywcity2"/>
        <w:tabs>
          <w:tab w:val="left" w:pos="643"/>
        </w:tabs>
        <w:ind w:left="567" w:hanging="283"/>
        <w:jc w:val="both"/>
      </w:pPr>
      <w:r>
        <w:t>h) rozliczenie  końcowe budowy z podaniem wykonanych elementów, ich ilości i wartości          ogółem.</w:t>
      </w:r>
    </w:p>
    <w:p w14:paraId="6610D742" w14:textId="77777777" w:rsidR="006F4D42" w:rsidRDefault="006F4D42" w:rsidP="006F4D42">
      <w:pPr>
        <w:spacing w:after="120" w:line="240" w:lineRule="auto"/>
        <w:jc w:val="both"/>
        <w:rPr>
          <w:rFonts w:ascii="Times New Roman" w:hAnsi="Times New Roman"/>
          <w:sz w:val="24"/>
          <w:szCs w:val="24"/>
        </w:rPr>
      </w:pPr>
      <w:r>
        <w:rPr>
          <w:rFonts w:ascii="Times New Roman" w:hAnsi="Times New Roman"/>
          <w:sz w:val="24"/>
          <w:szCs w:val="24"/>
        </w:rPr>
        <w:t>6. Jeżeli w toku czynności odbioru zostaną stwierdzone wady, to Zamawiającemu przys</w:t>
      </w:r>
      <w:r w:rsidR="00015F08">
        <w:rPr>
          <w:rFonts w:ascii="Times New Roman" w:hAnsi="Times New Roman"/>
          <w:sz w:val="24"/>
          <w:szCs w:val="24"/>
        </w:rPr>
        <w:t>ługują  następujące uprawnienia</w:t>
      </w:r>
      <w:r>
        <w:rPr>
          <w:rFonts w:ascii="Times New Roman" w:hAnsi="Times New Roman"/>
          <w:sz w:val="24"/>
          <w:szCs w:val="24"/>
        </w:rPr>
        <w:t>:</w:t>
      </w:r>
    </w:p>
    <w:p w14:paraId="2F1EE1E2" w14:textId="77777777" w:rsidR="006F4D42" w:rsidRDefault="006F4D42" w:rsidP="006F4D42">
      <w:pPr>
        <w:numPr>
          <w:ilvl w:val="0"/>
          <w:numId w:val="6"/>
        </w:numPr>
        <w:spacing w:after="120" w:line="240" w:lineRule="auto"/>
        <w:ind w:left="426" w:hanging="284"/>
        <w:jc w:val="both"/>
        <w:rPr>
          <w:rFonts w:ascii="Times New Roman" w:hAnsi="Times New Roman"/>
          <w:sz w:val="24"/>
          <w:szCs w:val="24"/>
        </w:rPr>
      </w:pPr>
      <w:r>
        <w:rPr>
          <w:rFonts w:ascii="Times New Roman" w:hAnsi="Times New Roman"/>
          <w:sz w:val="24"/>
          <w:szCs w:val="24"/>
        </w:rPr>
        <w:t>jeżeli wady nadają się do usunięcia Zamawiający może odebrać roboty warunkowo i wyznaczyć termin na usunięcie wad. Termin będzie każdorazowo ustalony przez strony.</w:t>
      </w:r>
    </w:p>
    <w:p w14:paraId="4ECC6BF3" w14:textId="77777777" w:rsidR="006F4D42" w:rsidRDefault="006F4D42" w:rsidP="00015F08">
      <w:pPr>
        <w:numPr>
          <w:ilvl w:val="0"/>
          <w:numId w:val="6"/>
        </w:numPr>
        <w:spacing w:after="0" w:line="240" w:lineRule="auto"/>
        <w:ind w:left="426" w:hanging="284"/>
        <w:jc w:val="both"/>
        <w:rPr>
          <w:rFonts w:ascii="Times New Roman" w:hAnsi="Times New Roman"/>
          <w:sz w:val="24"/>
          <w:szCs w:val="24"/>
        </w:rPr>
      </w:pPr>
      <w:r>
        <w:rPr>
          <w:rFonts w:ascii="Times New Roman" w:hAnsi="Times New Roman"/>
          <w:sz w:val="24"/>
          <w:szCs w:val="24"/>
        </w:rPr>
        <w:t>jeżeli wady nie nadają się do usunięcia, to:</w:t>
      </w:r>
    </w:p>
    <w:p w14:paraId="135622BF" w14:textId="77777777" w:rsidR="006F4D42" w:rsidRDefault="006F4D42" w:rsidP="00015F08">
      <w:pPr>
        <w:pStyle w:val="Skrconyadreszwrotny"/>
        <w:ind w:left="993" w:hanging="284"/>
        <w:jc w:val="both"/>
      </w:pPr>
      <w:r>
        <w:t>a) jeżeli nie uniemożliwiają one użytkowania przedmiotu odbioru zgodnie                             z przeznaczeniem  Zamawiający może obniżyć odpowiednio wynagrodzenie,</w:t>
      </w:r>
    </w:p>
    <w:p w14:paraId="6A7FA837" w14:textId="77777777" w:rsidR="006F4D42" w:rsidRDefault="006F4D42" w:rsidP="00015F08">
      <w:pPr>
        <w:pStyle w:val="Skrconyadreszwrotny"/>
        <w:ind w:left="993" w:hanging="284"/>
        <w:jc w:val="both"/>
      </w:pPr>
      <w:r>
        <w:t>b) jeżeli wady uniemożliwiają użytkowanie przedmiotu odbi</w:t>
      </w:r>
      <w:r w:rsidR="00555192">
        <w:t xml:space="preserve">oru zgodnie </w:t>
      </w:r>
      <w:r>
        <w:t>z przeznaczeniem Zamawiający może odstąpić od umowy lub żądać wykonania przedmiotu odbioru po raz drugi w terminie zakończenia robót określonym przez  Zamawiającego z zastrzeżeniem naliczenia kar umownych od terminu określonego             w § 23 ust.1.</w:t>
      </w:r>
    </w:p>
    <w:p w14:paraId="3E6533FA" w14:textId="77777777" w:rsidR="006F4D42" w:rsidRDefault="006F4D42" w:rsidP="00015F08">
      <w:pPr>
        <w:pStyle w:val="Tekstpodstawowywcity2"/>
        <w:spacing w:after="0" w:line="240" w:lineRule="auto"/>
        <w:ind w:left="993" w:hanging="284"/>
        <w:jc w:val="both"/>
        <w:rPr>
          <w:rFonts w:ascii="Times New Roman" w:hAnsi="Times New Roman"/>
          <w:bCs/>
          <w:sz w:val="24"/>
          <w:szCs w:val="24"/>
        </w:rPr>
      </w:pPr>
      <w:r>
        <w:rPr>
          <w:rFonts w:ascii="Times New Roman" w:hAnsi="Times New Roman"/>
          <w:sz w:val="24"/>
          <w:szCs w:val="24"/>
        </w:rPr>
        <w:lastRenderedPageBreak/>
        <w:t xml:space="preserve">c) </w:t>
      </w:r>
      <w:r>
        <w:rPr>
          <w:rFonts w:ascii="Times New Roman" w:hAnsi="Times New Roman"/>
          <w:bCs/>
          <w:sz w:val="24"/>
          <w:szCs w:val="24"/>
        </w:rPr>
        <w:t>Po bezskutecznym upływie terminu wyznaczonego na ponowne wykonanie przedmiotu umowy zamawiający może powierzyć wykonanie robót innej osobie na koszt  i niebezpieczeństwo wykonawcy.</w:t>
      </w:r>
    </w:p>
    <w:p w14:paraId="4B87CA2C" w14:textId="77777777" w:rsidR="006F4D42" w:rsidRDefault="006F4D42" w:rsidP="006F4D42">
      <w:pPr>
        <w:pStyle w:val="WW-Tekstpodstawowywcity2"/>
        <w:tabs>
          <w:tab w:val="left" w:pos="643"/>
        </w:tabs>
        <w:spacing w:after="120"/>
        <w:ind w:left="284" w:hanging="284"/>
        <w:jc w:val="both"/>
      </w:pPr>
      <w:r>
        <w:t>7. Wykonawca zobowiązany jest do zawiadomienia Zamawiającego o usunięciu wad oraz do   żądania wyznaczenia terminu odbioru zakwestionowanych uprzednio robót jako wadliwych.</w:t>
      </w:r>
    </w:p>
    <w:p w14:paraId="3363D759" w14:textId="77777777" w:rsidR="006F4D42" w:rsidRDefault="006F4D42" w:rsidP="006F4D42">
      <w:pPr>
        <w:pStyle w:val="WW-Tekstpodstawowywcity2"/>
        <w:tabs>
          <w:tab w:val="left" w:pos="643"/>
        </w:tabs>
        <w:spacing w:after="120"/>
        <w:ind w:left="284" w:hanging="284"/>
        <w:jc w:val="both"/>
      </w:pPr>
      <w:r>
        <w:t>8. Za wykonanie robót zgodnie z umową i oddanie ich Zamawiającemu w terminie umownym      odpowiada Wykonawca.</w:t>
      </w:r>
    </w:p>
    <w:p w14:paraId="18493140" w14:textId="77777777" w:rsidR="006F4D42" w:rsidRDefault="006F4D42" w:rsidP="006F4D42">
      <w:pPr>
        <w:pStyle w:val="WW-Tekstpodstawowywcity2"/>
        <w:tabs>
          <w:tab w:val="left" w:pos="643"/>
        </w:tabs>
        <w:spacing w:after="120"/>
        <w:ind w:left="284" w:hanging="284"/>
        <w:jc w:val="both"/>
      </w:pPr>
      <w:r>
        <w:t>9.  Wykonawca    ponosi    odpowiedzialność    za    szkodę   wynikłą   wskutek    zaniechania      zawiadomienia   Zamawiającego o zauważonych wadach w dokumentacji projektowej.</w:t>
      </w:r>
    </w:p>
    <w:p w14:paraId="4AF31567" w14:textId="77777777" w:rsidR="006F4D42" w:rsidRDefault="006F4D42" w:rsidP="006F4D42">
      <w:pPr>
        <w:pStyle w:val="WW-Tekstpodstawowywcity2"/>
        <w:tabs>
          <w:tab w:val="left" w:pos="643"/>
        </w:tabs>
        <w:spacing w:after="120"/>
        <w:ind w:left="284" w:hanging="284"/>
        <w:jc w:val="both"/>
      </w:pPr>
      <w:r>
        <w:t>10. Wykonawca  ponosi  odpowiedzialność za szkody i straty spowodowane  przez  niego  lub     podwykonawców przy wypełnianiu zobowiązań umownych.</w:t>
      </w:r>
    </w:p>
    <w:p w14:paraId="6A88F040" w14:textId="77777777" w:rsidR="006F4D42" w:rsidRDefault="006F4D42" w:rsidP="006F4D42">
      <w:pPr>
        <w:pStyle w:val="WW-Tekstpodstawowywcity2"/>
        <w:tabs>
          <w:tab w:val="left" w:pos="643"/>
        </w:tabs>
        <w:spacing w:before="240" w:after="120"/>
        <w:ind w:left="284" w:hanging="284"/>
        <w:jc w:val="both"/>
      </w:pPr>
      <w:r>
        <w:t>11. Wykonawca  ponosi  odpowiedzialność również  za szkody  i  straty  spowodowane  przez    niego lub  podwykonawców przy usuwaniu wad w okresie rękojmi.</w:t>
      </w:r>
    </w:p>
    <w:p w14:paraId="2275AD4E" w14:textId="77777777" w:rsidR="006F4D42" w:rsidRDefault="006F4D42" w:rsidP="006F4D42">
      <w:pPr>
        <w:pStyle w:val="WW-Tekstpodstawowywcity2"/>
        <w:ind w:left="50"/>
        <w:jc w:val="center"/>
        <w:rPr>
          <w:b/>
        </w:rPr>
      </w:pPr>
      <w:r>
        <w:rPr>
          <w:b/>
        </w:rPr>
        <w:t>§ 18</w:t>
      </w:r>
    </w:p>
    <w:p w14:paraId="17864BF3" w14:textId="77777777" w:rsidR="006F4D42" w:rsidRDefault="006F4D42" w:rsidP="006F4D42">
      <w:pPr>
        <w:pStyle w:val="Tekstpodstawowy"/>
        <w:rPr>
          <w:rFonts w:cs="Times New Roman"/>
        </w:rPr>
      </w:pPr>
      <w:r>
        <w:rPr>
          <w:rFonts w:cs="Times New Roman"/>
        </w:rPr>
        <w:t>Strony ustalają, że  następujące rodzaje odbiorów robót:</w:t>
      </w:r>
    </w:p>
    <w:p w14:paraId="161C6F1D" w14:textId="77777777" w:rsidR="006F4D42" w:rsidRDefault="006F4D42" w:rsidP="0087338A">
      <w:pPr>
        <w:pStyle w:val="Tekstpodstawowy"/>
        <w:numPr>
          <w:ilvl w:val="0"/>
          <w:numId w:val="7"/>
        </w:numPr>
        <w:tabs>
          <w:tab w:val="left" w:pos="283"/>
        </w:tabs>
        <w:spacing w:after="0"/>
        <w:rPr>
          <w:rFonts w:cs="Times New Roman"/>
        </w:rPr>
      </w:pPr>
      <w:r>
        <w:rPr>
          <w:rFonts w:cs="Times New Roman"/>
        </w:rPr>
        <w:t>odbiór dla robót zanikających i ulegających zakryciu,</w:t>
      </w:r>
    </w:p>
    <w:p w14:paraId="5BDF6A19" w14:textId="77777777" w:rsidR="006F4D42" w:rsidRDefault="002D3244" w:rsidP="0087338A">
      <w:pPr>
        <w:pStyle w:val="Tekstpodstawowy"/>
        <w:numPr>
          <w:ilvl w:val="0"/>
          <w:numId w:val="7"/>
        </w:numPr>
        <w:tabs>
          <w:tab w:val="left" w:pos="283"/>
        </w:tabs>
        <w:spacing w:after="0"/>
        <w:rPr>
          <w:rFonts w:cs="Times New Roman"/>
        </w:rPr>
      </w:pPr>
      <w:r>
        <w:rPr>
          <w:rFonts w:cs="Times New Roman"/>
        </w:rPr>
        <w:t xml:space="preserve">odbiór </w:t>
      </w:r>
      <w:r w:rsidR="006F4D42">
        <w:rPr>
          <w:rFonts w:cs="Times New Roman"/>
        </w:rPr>
        <w:t>końcowy,</w:t>
      </w:r>
    </w:p>
    <w:p w14:paraId="24F634A0" w14:textId="77777777" w:rsidR="006F4D42" w:rsidRPr="007D0951" w:rsidRDefault="006F4D42" w:rsidP="0087338A">
      <w:pPr>
        <w:pStyle w:val="Tekstpodstawowy"/>
        <w:numPr>
          <w:ilvl w:val="0"/>
          <w:numId w:val="7"/>
        </w:numPr>
        <w:tabs>
          <w:tab w:val="left" w:pos="283"/>
        </w:tabs>
        <w:spacing w:after="0"/>
        <w:rPr>
          <w:rFonts w:cs="Times New Roman"/>
        </w:rPr>
      </w:pPr>
      <w:r>
        <w:rPr>
          <w:rFonts w:cs="Times New Roman"/>
        </w:rPr>
        <w:t>odbiór pogwarancyjny.</w:t>
      </w:r>
    </w:p>
    <w:p w14:paraId="144D950D" w14:textId="77777777" w:rsidR="006F4D42" w:rsidRDefault="006F4D42" w:rsidP="006F4D42">
      <w:pPr>
        <w:pStyle w:val="Tekstpodstawowy"/>
        <w:spacing w:after="0"/>
        <w:jc w:val="center"/>
        <w:rPr>
          <w:rFonts w:cs="Times New Roman"/>
          <w:b/>
          <w:bCs/>
        </w:rPr>
      </w:pPr>
      <w:r>
        <w:rPr>
          <w:rFonts w:cs="Times New Roman"/>
          <w:b/>
          <w:bCs/>
        </w:rPr>
        <w:t>§ 19</w:t>
      </w:r>
    </w:p>
    <w:p w14:paraId="7F5BCCAA" w14:textId="68B836B2" w:rsidR="006F4D42" w:rsidRDefault="006F4D42" w:rsidP="006F4D42">
      <w:pPr>
        <w:pStyle w:val="Tekstpodstawowy"/>
        <w:spacing w:after="0"/>
        <w:jc w:val="both"/>
        <w:rPr>
          <w:rFonts w:cs="Times New Roman"/>
        </w:rPr>
      </w:pPr>
      <w:r>
        <w:rPr>
          <w:rFonts w:cs="Times New Roman"/>
        </w:rPr>
        <w:t>Odbiór dla robót zanikających i ulegających zakryciu – polega na sprawdzeniu ilości i jakości robót wykonanych zgodnie z umową. Dokonuj</w:t>
      </w:r>
      <w:r w:rsidR="00B35443">
        <w:rPr>
          <w:rFonts w:cs="Times New Roman"/>
        </w:rPr>
        <w:t>ą</w:t>
      </w:r>
      <w:r>
        <w:rPr>
          <w:rFonts w:cs="Times New Roman"/>
        </w:rPr>
        <w:t xml:space="preserve"> go inspektor</w:t>
      </w:r>
      <w:r w:rsidR="00B35443">
        <w:rPr>
          <w:rFonts w:cs="Times New Roman"/>
        </w:rPr>
        <w:t>zy nadzoru inwestorskiego</w:t>
      </w:r>
      <w:r>
        <w:rPr>
          <w:rFonts w:cs="Times New Roman"/>
        </w:rPr>
        <w:t xml:space="preserve"> na wniosek Wykonawcy. </w:t>
      </w:r>
    </w:p>
    <w:p w14:paraId="7FC797C1" w14:textId="77777777" w:rsidR="006F4D42" w:rsidRDefault="006F4D42" w:rsidP="006F4D42">
      <w:pPr>
        <w:pStyle w:val="Tekstpodstawowy"/>
        <w:spacing w:after="0"/>
        <w:jc w:val="center"/>
        <w:rPr>
          <w:rFonts w:cs="Times New Roman"/>
          <w:bCs/>
        </w:rPr>
      </w:pPr>
    </w:p>
    <w:p w14:paraId="2715CD03" w14:textId="77777777" w:rsidR="006F4D42" w:rsidRDefault="006F4D42" w:rsidP="006F4D42">
      <w:pPr>
        <w:pStyle w:val="Tekstpodstawowy"/>
        <w:spacing w:after="0"/>
        <w:jc w:val="center"/>
        <w:rPr>
          <w:rFonts w:cs="Times New Roman"/>
          <w:b/>
          <w:bCs/>
        </w:rPr>
      </w:pPr>
      <w:r>
        <w:rPr>
          <w:rFonts w:cs="Times New Roman"/>
          <w:b/>
          <w:bCs/>
        </w:rPr>
        <w:t>§ 20</w:t>
      </w:r>
    </w:p>
    <w:p w14:paraId="0A66B659" w14:textId="77777777" w:rsidR="006F4D42" w:rsidRDefault="006F4D42" w:rsidP="006F4D42">
      <w:pPr>
        <w:widowControl w:val="0"/>
        <w:numPr>
          <w:ilvl w:val="0"/>
          <w:numId w:val="8"/>
        </w:numPr>
        <w:tabs>
          <w:tab w:val="left" w:pos="283"/>
        </w:tabs>
        <w:suppressAutoHyphens/>
        <w:spacing w:after="0" w:line="240" w:lineRule="auto"/>
        <w:jc w:val="both"/>
        <w:rPr>
          <w:rFonts w:ascii="Times New Roman" w:hAnsi="Times New Roman"/>
          <w:sz w:val="24"/>
          <w:szCs w:val="24"/>
        </w:rPr>
      </w:pPr>
      <w:r>
        <w:rPr>
          <w:rFonts w:ascii="Times New Roman" w:hAnsi="Times New Roman"/>
          <w:sz w:val="24"/>
          <w:szCs w:val="24"/>
        </w:rPr>
        <w:t>Odbiór końcowy dokonywany będzie na następujących zasadach:</w:t>
      </w:r>
    </w:p>
    <w:p w14:paraId="216E2809" w14:textId="77777777" w:rsidR="006F4D42" w:rsidRDefault="006F4D42" w:rsidP="00015F08">
      <w:pPr>
        <w:pStyle w:val="Tekstpodstawowy"/>
        <w:numPr>
          <w:ilvl w:val="0"/>
          <w:numId w:val="9"/>
        </w:numPr>
        <w:tabs>
          <w:tab w:val="left" w:pos="720"/>
        </w:tabs>
        <w:spacing w:after="0"/>
        <w:jc w:val="both"/>
        <w:rPr>
          <w:rFonts w:cs="Times New Roman"/>
        </w:rPr>
      </w:pPr>
      <w:r>
        <w:rPr>
          <w:rFonts w:cs="Times New Roman"/>
        </w:rPr>
        <w:t xml:space="preserve">Odbiór następuje po wykonaniu </w:t>
      </w:r>
      <w:r w:rsidR="007237AD">
        <w:rPr>
          <w:rFonts w:cs="Times New Roman"/>
        </w:rPr>
        <w:t>całości</w:t>
      </w:r>
      <w:r>
        <w:rPr>
          <w:rFonts w:cs="Times New Roman"/>
        </w:rPr>
        <w:t xml:space="preserve"> przedmiotu umowy.</w:t>
      </w:r>
    </w:p>
    <w:p w14:paraId="1A02A17C" w14:textId="77777777" w:rsidR="006F4D42" w:rsidRDefault="006F4D42" w:rsidP="00015F08">
      <w:pPr>
        <w:pStyle w:val="Tekstpodstawowy"/>
        <w:numPr>
          <w:ilvl w:val="0"/>
          <w:numId w:val="9"/>
        </w:numPr>
        <w:tabs>
          <w:tab w:val="left" w:pos="720"/>
        </w:tabs>
        <w:spacing w:after="0"/>
        <w:jc w:val="both"/>
        <w:rPr>
          <w:rFonts w:cs="Times New Roman"/>
        </w:rPr>
      </w:pPr>
      <w:r>
        <w:rPr>
          <w:rFonts w:cs="Times New Roman"/>
        </w:rPr>
        <w:t xml:space="preserve">Zamawiający rozpocznie odbiór końcowy w ciągu </w:t>
      </w:r>
      <w:r w:rsidR="00382882">
        <w:rPr>
          <w:rFonts w:cs="Times New Roman"/>
        </w:rPr>
        <w:t>7</w:t>
      </w:r>
      <w:r>
        <w:rPr>
          <w:rFonts w:cs="Times New Roman"/>
        </w:rPr>
        <w:t xml:space="preserve"> dni od daty zawiadomienia go przez Wykonawcę o osiągnięciu gotowości do odbioru wpisanego do dziennika budowy oraz powiadomienia Zamawiającego na piśmie przez Wykonawcę. Zakończenie czynności odbiorowych nastąpi w terminie nie dłuższym niż </w:t>
      </w:r>
      <w:r w:rsidR="00382882">
        <w:rPr>
          <w:rFonts w:cs="Times New Roman"/>
        </w:rPr>
        <w:t>7</w:t>
      </w:r>
      <w:r>
        <w:rPr>
          <w:rFonts w:cs="Times New Roman"/>
        </w:rPr>
        <w:t xml:space="preserve"> dni od daty rozpoczęcia czynności odbiorowych.</w:t>
      </w:r>
    </w:p>
    <w:p w14:paraId="71F9DF12" w14:textId="77777777" w:rsidR="006F4D42" w:rsidRDefault="006F4D42" w:rsidP="00015F08">
      <w:pPr>
        <w:pStyle w:val="Tekstpodstawowy"/>
        <w:numPr>
          <w:ilvl w:val="0"/>
          <w:numId w:val="9"/>
        </w:numPr>
        <w:tabs>
          <w:tab w:val="clear" w:pos="720"/>
          <w:tab w:val="left" w:pos="706"/>
        </w:tabs>
        <w:spacing w:after="0"/>
        <w:ind w:left="706"/>
        <w:jc w:val="both"/>
        <w:rPr>
          <w:rFonts w:cs="Times New Roman"/>
        </w:rPr>
      </w:pPr>
      <w:r>
        <w:rPr>
          <w:rFonts w:cs="Times New Roman"/>
        </w:rPr>
        <w:t xml:space="preserve"> Strony postanawiają, że  z czynności odbioru </w:t>
      </w:r>
      <w:r w:rsidR="007237AD">
        <w:rPr>
          <w:rFonts w:cs="Times New Roman"/>
        </w:rPr>
        <w:t xml:space="preserve">częściowego i </w:t>
      </w:r>
      <w:r>
        <w:rPr>
          <w:rFonts w:cs="Times New Roman"/>
        </w:rPr>
        <w:t>końcowego będzie spisany protokół zawierający wszystkie ustalenia dokonane w toku odbioru jak też i terminy wyznaczone na usunięcie wad stwierdzonych przy odbiorze.</w:t>
      </w:r>
    </w:p>
    <w:p w14:paraId="19EFAB41" w14:textId="77777777" w:rsidR="006F4D42" w:rsidRDefault="006F4D42" w:rsidP="006F4D42">
      <w:pPr>
        <w:pStyle w:val="Tekstpodstawowy"/>
        <w:numPr>
          <w:ilvl w:val="0"/>
          <w:numId w:val="9"/>
        </w:numPr>
        <w:jc w:val="both"/>
        <w:rPr>
          <w:rFonts w:cs="Times New Roman"/>
        </w:rPr>
      </w:pPr>
      <w:r>
        <w:rPr>
          <w:rFonts w:cs="Times New Roman"/>
        </w:rPr>
        <w:t xml:space="preserve">Jeżeli w toku czynności odbioru zostanie stwierdzone, że przedmiot odbioru nie osiągnął gotowości do odbioru z powodu nie zakończenia robót Zamawiający odmówi odbioru do czasu zakończenia. </w:t>
      </w:r>
    </w:p>
    <w:p w14:paraId="1A899DE1" w14:textId="77777777" w:rsidR="006F4D42" w:rsidRDefault="006F4D42" w:rsidP="006F4D42">
      <w:pPr>
        <w:pStyle w:val="Tekstpodstawowy"/>
        <w:ind w:left="284" w:hanging="284"/>
        <w:jc w:val="both"/>
        <w:rPr>
          <w:rFonts w:cs="Times New Roman"/>
        </w:rPr>
      </w:pPr>
      <w:r>
        <w:rPr>
          <w:rFonts w:cs="Times New Roman"/>
        </w:rPr>
        <w:t>2. Dokonanie odbioru upoważnia Wykonawcę do wystawienia faktury VAT obejmującej swoją wartością wartość odebranych robót.</w:t>
      </w:r>
    </w:p>
    <w:p w14:paraId="2C7A7C3C" w14:textId="77777777" w:rsidR="006F4D42" w:rsidRDefault="006F4D42" w:rsidP="006F4D42">
      <w:pPr>
        <w:pStyle w:val="WW-Tekstpodstawowywcity2"/>
        <w:jc w:val="center"/>
        <w:rPr>
          <w:b/>
        </w:rPr>
      </w:pPr>
      <w:r>
        <w:rPr>
          <w:b/>
        </w:rPr>
        <w:t>§ 21</w:t>
      </w:r>
    </w:p>
    <w:p w14:paraId="71FCC5D0" w14:textId="77777777" w:rsidR="006F4D42" w:rsidRDefault="006F4D42" w:rsidP="006F4D42">
      <w:pPr>
        <w:pStyle w:val="tekstost"/>
        <w:ind w:left="263" w:hanging="275"/>
        <w:jc w:val="both"/>
        <w:rPr>
          <w:rFonts w:cs="Times New Roman"/>
          <w:sz w:val="24"/>
          <w:szCs w:val="24"/>
        </w:rPr>
      </w:pPr>
      <w:r>
        <w:rPr>
          <w:rFonts w:cs="Times New Roman"/>
          <w:sz w:val="24"/>
          <w:szCs w:val="24"/>
        </w:rPr>
        <w:t>1. Odbiór pogwarancyjny polega na ocenie wykonanych robót związanych z usunięciem wad stwierdzonych przy odbiorze ostatecznym i zaistnia</w:t>
      </w:r>
      <w:r w:rsidR="00555192">
        <w:rPr>
          <w:rFonts w:cs="Times New Roman"/>
          <w:sz w:val="24"/>
          <w:szCs w:val="24"/>
        </w:rPr>
        <w:t>łych w okresie gwarancyjnym.</w:t>
      </w:r>
      <w:r>
        <w:rPr>
          <w:rFonts w:cs="Times New Roman"/>
          <w:sz w:val="24"/>
          <w:szCs w:val="24"/>
        </w:rPr>
        <w:t xml:space="preserve"> Odbiór pogwarancyjny będzie dokonany na podstawie oceny wizualnej obiektu z uw</w:t>
      </w:r>
      <w:r w:rsidR="00555192">
        <w:rPr>
          <w:rFonts w:cs="Times New Roman"/>
          <w:sz w:val="24"/>
          <w:szCs w:val="24"/>
        </w:rPr>
        <w:t>zględnieniem zasad opisanych w s</w:t>
      </w:r>
      <w:r>
        <w:rPr>
          <w:rFonts w:cs="Times New Roman"/>
          <w:sz w:val="24"/>
          <w:szCs w:val="24"/>
        </w:rPr>
        <w:t>zczegółowych  specyfikacjach technicznych.</w:t>
      </w:r>
    </w:p>
    <w:p w14:paraId="093DA95D" w14:textId="77777777" w:rsidR="006F4D42" w:rsidRDefault="006F4D42" w:rsidP="006F4D42">
      <w:pPr>
        <w:pStyle w:val="Tekstpodstawowy"/>
        <w:ind w:left="263" w:hanging="275"/>
        <w:jc w:val="both"/>
        <w:rPr>
          <w:rFonts w:cs="Times New Roman"/>
        </w:rPr>
      </w:pPr>
      <w:r>
        <w:rPr>
          <w:rFonts w:cs="Times New Roman"/>
        </w:rPr>
        <w:t xml:space="preserve">2. Odbiór pogwarancyjny jest dokonywany przez Zamawiającego przy udziale Wykonawcy                     </w:t>
      </w:r>
      <w:r>
        <w:rPr>
          <w:rFonts w:cs="Times New Roman"/>
        </w:rPr>
        <w:lastRenderedPageBreak/>
        <w:t xml:space="preserve">w formie protokołu. </w:t>
      </w:r>
    </w:p>
    <w:p w14:paraId="1D96FE5F" w14:textId="77777777" w:rsidR="006F4D42" w:rsidRDefault="006F4D42" w:rsidP="006F4D42">
      <w:pPr>
        <w:pStyle w:val="Tekstpodstawowy"/>
        <w:ind w:left="263" w:hanging="275"/>
        <w:jc w:val="both"/>
        <w:rPr>
          <w:rFonts w:cs="Times New Roman"/>
        </w:rPr>
      </w:pPr>
      <w:r>
        <w:rPr>
          <w:rFonts w:cs="Times New Roman"/>
        </w:rPr>
        <w:t>3. Dokonanie odbioru pogwarancyjnego zwalnia Wykonawcę ze wszystkich zobowiązań wynikających z umowy.</w:t>
      </w:r>
    </w:p>
    <w:p w14:paraId="44A95515" w14:textId="77777777" w:rsidR="006F4D42" w:rsidRDefault="006F4D42" w:rsidP="006F4D42">
      <w:pPr>
        <w:pStyle w:val="WW-Tekstpodstawowywcity2"/>
        <w:jc w:val="center"/>
        <w:rPr>
          <w:b/>
        </w:rPr>
      </w:pPr>
      <w:r>
        <w:rPr>
          <w:b/>
        </w:rPr>
        <w:t>§ 22</w:t>
      </w:r>
    </w:p>
    <w:p w14:paraId="2F31E6EA" w14:textId="77777777" w:rsidR="006F4D42" w:rsidRPr="00263CB6" w:rsidRDefault="006F4D42" w:rsidP="006F4D42">
      <w:pPr>
        <w:pStyle w:val="WW-Tekstpodstawowywcity2"/>
        <w:ind w:hanging="375"/>
        <w:jc w:val="both"/>
        <w:rPr>
          <w:sz w:val="22"/>
          <w:szCs w:val="22"/>
        </w:rPr>
      </w:pPr>
      <w:r>
        <w:t xml:space="preserve">1. </w:t>
      </w:r>
      <w:r w:rsidRPr="00263CB6">
        <w:rPr>
          <w:sz w:val="22"/>
          <w:szCs w:val="22"/>
        </w:rPr>
        <w:t>Niezależnie od obowiązków wymienionych w poprzednich paragraf</w:t>
      </w:r>
      <w:r w:rsidR="00555192" w:rsidRPr="00263CB6">
        <w:rPr>
          <w:sz w:val="22"/>
          <w:szCs w:val="22"/>
        </w:rPr>
        <w:t>ach umowy Zamawiający</w:t>
      </w:r>
      <w:r w:rsidRPr="00263CB6">
        <w:rPr>
          <w:sz w:val="22"/>
          <w:szCs w:val="22"/>
        </w:rPr>
        <w:t xml:space="preserve"> przyjmuje na siebie następujące obowiązki:</w:t>
      </w:r>
    </w:p>
    <w:p w14:paraId="28746225" w14:textId="77777777" w:rsidR="006F4D42" w:rsidRPr="00263CB6" w:rsidRDefault="006F4D42" w:rsidP="0087338A">
      <w:pPr>
        <w:pStyle w:val="WW-Tekstpodstawowywcity2"/>
        <w:numPr>
          <w:ilvl w:val="0"/>
          <w:numId w:val="10"/>
        </w:numPr>
        <w:tabs>
          <w:tab w:val="clear" w:pos="720"/>
          <w:tab w:val="left" w:pos="707"/>
        </w:tabs>
        <w:autoSpaceDE/>
        <w:autoSpaceDN w:val="0"/>
        <w:ind w:left="707"/>
        <w:jc w:val="both"/>
        <w:rPr>
          <w:sz w:val="22"/>
          <w:szCs w:val="22"/>
        </w:rPr>
      </w:pPr>
      <w:r w:rsidRPr="00263CB6">
        <w:rPr>
          <w:sz w:val="22"/>
          <w:szCs w:val="22"/>
        </w:rPr>
        <w:t>uzyskanie i dostarczenie Wykonawcy dokumentacji terenowo prawnej i innych zezwoleń  i pozwoleń określonych przepisami prawa budowlanego i innych ustaw,</w:t>
      </w:r>
    </w:p>
    <w:p w14:paraId="13E5F5B1" w14:textId="77777777" w:rsidR="006F4D42" w:rsidRPr="00263CB6" w:rsidRDefault="006F4D42" w:rsidP="0087338A">
      <w:pPr>
        <w:pStyle w:val="WW-Tekstpodstawowywcity2"/>
        <w:numPr>
          <w:ilvl w:val="0"/>
          <w:numId w:val="10"/>
        </w:numPr>
        <w:tabs>
          <w:tab w:val="clear" w:pos="720"/>
          <w:tab w:val="left" w:pos="707"/>
        </w:tabs>
        <w:autoSpaceDE/>
        <w:autoSpaceDN w:val="0"/>
        <w:ind w:left="707"/>
        <w:jc w:val="both"/>
        <w:rPr>
          <w:sz w:val="22"/>
          <w:szCs w:val="22"/>
        </w:rPr>
      </w:pPr>
      <w:r w:rsidRPr="00263CB6">
        <w:rPr>
          <w:sz w:val="22"/>
          <w:szCs w:val="22"/>
        </w:rPr>
        <w:t>przekazania dokumentacji projektowej,</w:t>
      </w:r>
    </w:p>
    <w:p w14:paraId="780F4F61" w14:textId="77777777" w:rsidR="006F4D42" w:rsidRPr="00263CB6" w:rsidRDefault="006F4D42" w:rsidP="0087338A">
      <w:pPr>
        <w:pStyle w:val="WW-Tekstpodstawowywcity2"/>
        <w:numPr>
          <w:ilvl w:val="0"/>
          <w:numId w:val="10"/>
        </w:numPr>
        <w:tabs>
          <w:tab w:val="clear" w:pos="720"/>
          <w:tab w:val="left" w:pos="707"/>
        </w:tabs>
        <w:autoSpaceDE/>
        <w:autoSpaceDN w:val="0"/>
        <w:ind w:left="707"/>
        <w:jc w:val="both"/>
        <w:rPr>
          <w:sz w:val="22"/>
          <w:szCs w:val="22"/>
        </w:rPr>
      </w:pPr>
      <w:r w:rsidRPr="00263CB6">
        <w:rPr>
          <w:sz w:val="22"/>
          <w:szCs w:val="22"/>
        </w:rPr>
        <w:t>zapewnienia nadzoru inwestorskiego,</w:t>
      </w:r>
    </w:p>
    <w:p w14:paraId="7E653266" w14:textId="77777777" w:rsidR="006F4D42" w:rsidRPr="00263CB6" w:rsidRDefault="006F4D42" w:rsidP="0087338A">
      <w:pPr>
        <w:pStyle w:val="WW-Tekstpodstawowywcity2"/>
        <w:numPr>
          <w:ilvl w:val="0"/>
          <w:numId w:val="10"/>
        </w:numPr>
        <w:tabs>
          <w:tab w:val="clear" w:pos="720"/>
          <w:tab w:val="left" w:pos="707"/>
        </w:tabs>
        <w:autoSpaceDE/>
        <w:autoSpaceDN w:val="0"/>
        <w:ind w:left="707"/>
        <w:jc w:val="both"/>
        <w:rPr>
          <w:sz w:val="22"/>
          <w:szCs w:val="22"/>
        </w:rPr>
      </w:pPr>
      <w:r w:rsidRPr="00263CB6">
        <w:rPr>
          <w:sz w:val="22"/>
          <w:szCs w:val="22"/>
        </w:rPr>
        <w:t>przeprowadzania odbiorów robót zanikających lub ulegających zakryciu,</w:t>
      </w:r>
    </w:p>
    <w:p w14:paraId="0B4B5E21" w14:textId="77777777" w:rsidR="006F4D42" w:rsidRPr="00263CB6" w:rsidRDefault="006F4D42" w:rsidP="0087338A">
      <w:pPr>
        <w:pStyle w:val="WW-Tekstpodstawowywcity2"/>
        <w:numPr>
          <w:ilvl w:val="0"/>
          <w:numId w:val="10"/>
        </w:numPr>
        <w:tabs>
          <w:tab w:val="clear" w:pos="720"/>
          <w:tab w:val="left" w:pos="707"/>
        </w:tabs>
        <w:autoSpaceDE/>
        <w:autoSpaceDN w:val="0"/>
        <w:ind w:left="707"/>
        <w:jc w:val="both"/>
        <w:rPr>
          <w:sz w:val="22"/>
          <w:szCs w:val="22"/>
        </w:rPr>
      </w:pPr>
      <w:r w:rsidRPr="00263CB6">
        <w:rPr>
          <w:sz w:val="22"/>
          <w:szCs w:val="22"/>
        </w:rPr>
        <w:t xml:space="preserve">dokonania odbioru robót budowlanych stanowiących przedmiot umowy, </w:t>
      </w:r>
    </w:p>
    <w:p w14:paraId="6566E131" w14:textId="77777777" w:rsidR="006F4D42" w:rsidRPr="00263CB6" w:rsidRDefault="006F4D42" w:rsidP="0087338A">
      <w:pPr>
        <w:pStyle w:val="WW-Tekstpodstawowywcity2"/>
        <w:numPr>
          <w:ilvl w:val="0"/>
          <w:numId w:val="10"/>
        </w:numPr>
        <w:tabs>
          <w:tab w:val="clear" w:pos="720"/>
          <w:tab w:val="left" w:pos="707"/>
        </w:tabs>
        <w:autoSpaceDE/>
        <w:autoSpaceDN w:val="0"/>
        <w:ind w:left="707"/>
        <w:jc w:val="both"/>
        <w:rPr>
          <w:sz w:val="22"/>
          <w:szCs w:val="22"/>
        </w:rPr>
      </w:pPr>
      <w:r w:rsidRPr="00263CB6">
        <w:rPr>
          <w:sz w:val="22"/>
          <w:szCs w:val="22"/>
        </w:rPr>
        <w:t>przejęcia od Wykonawcy dokumentacji powykonawczej.</w:t>
      </w:r>
    </w:p>
    <w:p w14:paraId="36DA0066" w14:textId="77777777" w:rsidR="006F4D42" w:rsidRPr="00263CB6" w:rsidRDefault="006F4D42" w:rsidP="006F4D42">
      <w:pPr>
        <w:pStyle w:val="WW-Tekstpodstawowywcity2"/>
        <w:spacing w:after="120"/>
        <w:ind w:hanging="350"/>
        <w:rPr>
          <w:sz w:val="22"/>
          <w:szCs w:val="22"/>
        </w:rPr>
      </w:pPr>
      <w:r w:rsidRPr="00263CB6">
        <w:rPr>
          <w:sz w:val="22"/>
          <w:szCs w:val="22"/>
        </w:rPr>
        <w:t xml:space="preserve">2. Zamawiający  przekaże Wykonawcy teren w </w:t>
      </w:r>
      <w:r w:rsidR="002D3244" w:rsidRPr="00263CB6">
        <w:rPr>
          <w:sz w:val="22"/>
          <w:szCs w:val="22"/>
        </w:rPr>
        <w:t>dniu</w:t>
      </w:r>
      <w:r w:rsidRPr="00263CB6">
        <w:rPr>
          <w:sz w:val="22"/>
          <w:szCs w:val="22"/>
        </w:rPr>
        <w:t xml:space="preserve"> podpisania umowy.</w:t>
      </w:r>
    </w:p>
    <w:p w14:paraId="15293376" w14:textId="77777777" w:rsidR="00263CB6" w:rsidRDefault="00263CB6" w:rsidP="006F4D42">
      <w:pPr>
        <w:pStyle w:val="WW-Tekstpodstawowywcity2"/>
        <w:jc w:val="center"/>
        <w:rPr>
          <w:b/>
        </w:rPr>
      </w:pPr>
    </w:p>
    <w:p w14:paraId="644E1C99" w14:textId="77777777" w:rsidR="006F4D42" w:rsidRDefault="006F4D42" w:rsidP="006F4D42">
      <w:pPr>
        <w:pStyle w:val="WW-Tekstpodstawowywcity2"/>
        <w:jc w:val="center"/>
        <w:rPr>
          <w:b/>
        </w:rPr>
      </w:pPr>
      <w:r>
        <w:rPr>
          <w:b/>
        </w:rPr>
        <w:t>§ 23</w:t>
      </w:r>
    </w:p>
    <w:p w14:paraId="23AC07BB" w14:textId="77777777" w:rsidR="006F4D42" w:rsidRPr="00263CB6" w:rsidRDefault="006F4D42" w:rsidP="00263CB6">
      <w:pPr>
        <w:widowControl w:val="0"/>
        <w:numPr>
          <w:ilvl w:val="0"/>
          <w:numId w:val="11"/>
        </w:numPr>
        <w:tabs>
          <w:tab w:val="left" w:pos="283"/>
        </w:tabs>
        <w:suppressAutoHyphens/>
        <w:spacing w:after="0" w:line="240" w:lineRule="auto"/>
        <w:jc w:val="both"/>
        <w:rPr>
          <w:rFonts w:ascii="Times New Roman" w:hAnsi="Times New Roman"/>
        </w:rPr>
      </w:pPr>
      <w:r w:rsidRPr="00263CB6">
        <w:rPr>
          <w:rFonts w:ascii="Times New Roman" w:hAnsi="Times New Roman"/>
        </w:rPr>
        <w:t>Strony ustalają odpowiedzialność za niewykonanie lub nienależyte wykonanie zobowiązań umownych w formie kar umownych z następujących tytułów:</w:t>
      </w:r>
    </w:p>
    <w:p w14:paraId="19B144DD" w14:textId="77777777" w:rsidR="006F4D42" w:rsidRPr="00263CB6" w:rsidRDefault="006F4D42" w:rsidP="00263CB6">
      <w:pPr>
        <w:pStyle w:val="Tekstpodstawowy"/>
        <w:spacing w:after="0"/>
        <w:ind w:left="323"/>
        <w:jc w:val="both"/>
        <w:rPr>
          <w:rFonts w:cs="Times New Roman"/>
          <w:sz w:val="22"/>
          <w:szCs w:val="22"/>
        </w:rPr>
      </w:pPr>
      <w:r w:rsidRPr="00263CB6">
        <w:rPr>
          <w:rFonts w:cs="Times New Roman"/>
          <w:sz w:val="22"/>
          <w:szCs w:val="22"/>
        </w:rPr>
        <w:t>1)Wykonawca zapłaci Zamawiającemu kary umowne w wypadkach i w wysokościach:</w:t>
      </w:r>
    </w:p>
    <w:p w14:paraId="40AB810A" w14:textId="77777777" w:rsidR="006F4D42" w:rsidRPr="00263CB6" w:rsidRDefault="006F4D42" w:rsidP="00263CB6">
      <w:pPr>
        <w:pStyle w:val="Standardowy0"/>
        <w:ind w:left="851" w:hanging="284"/>
        <w:jc w:val="both"/>
        <w:rPr>
          <w:b w:val="0"/>
          <w:sz w:val="22"/>
          <w:szCs w:val="22"/>
        </w:rPr>
      </w:pPr>
      <w:r w:rsidRPr="00263CB6">
        <w:rPr>
          <w:b w:val="0"/>
          <w:bCs w:val="0"/>
          <w:sz w:val="22"/>
          <w:szCs w:val="22"/>
        </w:rPr>
        <w:t>a) za opóźnienie w wykonaniu określonych w umowie przedmi</w:t>
      </w:r>
      <w:r w:rsidR="008F3E13" w:rsidRPr="00263CB6">
        <w:rPr>
          <w:b w:val="0"/>
          <w:bCs w:val="0"/>
          <w:sz w:val="22"/>
          <w:szCs w:val="22"/>
        </w:rPr>
        <w:t xml:space="preserve">otów odbioru </w:t>
      </w:r>
      <w:r w:rsidRPr="00263CB6">
        <w:rPr>
          <w:b w:val="0"/>
          <w:bCs w:val="0"/>
          <w:sz w:val="22"/>
          <w:szCs w:val="22"/>
        </w:rPr>
        <w:t xml:space="preserve">w wysokości </w:t>
      </w:r>
      <w:r w:rsidR="00812D56" w:rsidRPr="00263CB6">
        <w:rPr>
          <w:b w:val="0"/>
          <w:bCs w:val="0"/>
          <w:sz w:val="22"/>
          <w:szCs w:val="22"/>
        </w:rPr>
        <w:t>0,</w:t>
      </w:r>
      <w:r w:rsidR="007237AD" w:rsidRPr="00263CB6">
        <w:rPr>
          <w:b w:val="0"/>
          <w:bCs w:val="0"/>
          <w:sz w:val="22"/>
          <w:szCs w:val="22"/>
        </w:rPr>
        <w:t>2</w:t>
      </w:r>
      <w:r w:rsidRPr="00263CB6">
        <w:rPr>
          <w:b w:val="0"/>
          <w:bCs w:val="0"/>
          <w:sz w:val="22"/>
          <w:szCs w:val="22"/>
        </w:rPr>
        <w:t xml:space="preserve"> % ustalonego wynagrodzenia umownego brutto</w:t>
      </w:r>
      <w:r w:rsidRPr="00263CB6">
        <w:rPr>
          <w:b w:val="0"/>
          <w:sz w:val="22"/>
          <w:szCs w:val="22"/>
        </w:rPr>
        <w:t xml:space="preserve"> </w:t>
      </w:r>
      <w:r w:rsidRPr="00263CB6">
        <w:rPr>
          <w:b w:val="0"/>
          <w:bCs w:val="0"/>
          <w:sz w:val="22"/>
          <w:szCs w:val="22"/>
        </w:rPr>
        <w:t>za każdy dzień opóźnienia,</w:t>
      </w:r>
    </w:p>
    <w:p w14:paraId="0E8243AA" w14:textId="77777777" w:rsidR="006F4D42" w:rsidRPr="00263CB6" w:rsidRDefault="006F4D42" w:rsidP="00263CB6">
      <w:pPr>
        <w:pStyle w:val="Standardowy0"/>
        <w:ind w:left="851" w:hanging="284"/>
        <w:jc w:val="both"/>
        <w:rPr>
          <w:b w:val="0"/>
          <w:bCs w:val="0"/>
          <w:sz w:val="22"/>
          <w:szCs w:val="22"/>
        </w:rPr>
      </w:pPr>
      <w:r w:rsidRPr="00263CB6">
        <w:rPr>
          <w:b w:val="0"/>
          <w:bCs w:val="0"/>
          <w:sz w:val="22"/>
          <w:szCs w:val="22"/>
        </w:rPr>
        <w:t xml:space="preserve">b)  za opóźnienie w usunięciu wad stwierdzonych przy odbiorze lub w okresie gwarancji i rękojmi </w:t>
      </w:r>
      <w:r w:rsidRPr="00263CB6">
        <w:rPr>
          <w:b w:val="0"/>
          <w:sz w:val="22"/>
          <w:szCs w:val="22"/>
        </w:rPr>
        <w:t xml:space="preserve">w wysokości </w:t>
      </w:r>
      <w:r w:rsidR="00812D56" w:rsidRPr="00263CB6">
        <w:rPr>
          <w:b w:val="0"/>
          <w:sz w:val="22"/>
          <w:szCs w:val="22"/>
        </w:rPr>
        <w:t>0,</w:t>
      </w:r>
      <w:r w:rsidR="007237AD" w:rsidRPr="00263CB6">
        <w:rPr>
          <w:b w:val="0"/>
          <w:sz w:val="22"/>
          <w:szCs w:val="22"/>
        </w:rPr>
        <w:t>2</w:t>
      </w:r>
      <w:r w:rsidRPr="00263CB6">
        <w:rPr>
          <w:b w:val="0"/>
          <w:sz w:val="22"/>
          <w:szCs w:val="22"/>
        </w:rPr>
        <w:t xml:space="preserve"> % wynagrodzenia umownego </w:t>
      </w:r>
      <w:r w:rsidRPr="00263CB6">
        <w:rPr>
          <w:b w:val="0"/>
          <w:bCs w:val="0"/>
          <w:sz w:val="22"/>
          <w:szCs w:val="22"/>
        </w:rPr>
        <w:t>brutto</w:t>
      </w:r>
      <w:r w:rsidRPr="00263CB6">
        <w:rPr>
          <w:b w:val="0"/>
          <w:sz w:val="22"/>
          <w:szCs w:val="22"/>
        </w:rPr>
        <w:t xml:space="preserve"> za każdy dzień </w:t>
      </w:r>
      <w:r w:rsidRPr="00263CB6">
        <w:rPr>
          <w:b w:val="0"/>
          <w:bCs w:val="0"/>
          <w:sz w:val="22"/>
          <w:szCs w:val="22"/>
        </w:rPr>
        <w:t xml:space="preserve">opóźnienia </w:t>
      </w:r>
      <w:r w:rsidRPr="00263CB6">
        <w:rPr>
          <w:b w:val="0"/>
          <w:sz w:val="22"/>
          <w:szCs w:val="22"/>
        </w:rPr>
        <w:t xml:space="preserve">liczonej od dnia </w:t>
      </w:r>
      <w:r w:rsidRPr="00263CB6">
        <w:rPr>
          <w:b w:val="0"/>
          <w:bCs w:val="0"/>
          <w:sz w:val="22"/>
          <w:szCs w:val="22"/>
        </w:rPr>
        <w:t>wyznaczonego na usunięcie wad,</w:t>
      </w:r>
    </w:p>
    <w:p w14:paraId="366A7ADE" w14:textId="77777777" w:rsidR="006F4D42" w:rsidRPr="00263CB6" w:rsidRDefault="006F4D42" w:rsidP="00263CB6">
      <w:pPr>
        <w:pStyle w:val="Standardowy0"/>
        <w:ind w:left="851" w:hanging="284"/>
        <w:jc w:val="both"/>
        <w:rPr>
          <w:b w:val="0"/>
          <w:sz w:val="22"/>
          <w:szCs w:val="22"/>
        </w:rPr>
      </w:pPr>
      <w:r w:rsidRPr="00263CB6">
        <w:rPr>
          <w:b w:val="0"/>
          <w:bCs w:val="0"/>
          <w:sz w:val="22"/>
          <w:szCs w:val="22"/>
        </w:rPr>
        <w:t xml:space="preserve">c) za odstąpienie od umowy z przyczyn zawinionych przez Wykonawcę w wysokości 10 % </w:t>
      </w:r>
      <w:r w:rsidRPr="00263CB6">
        <w:rPr>
          <w:b w:val="0"/>
          <w:sz w:val="22"/>
          <w:szCs w:val="22"/>
        </w:rPr>
        <w:t>wynagrodzenia umownego</w:t>
      </w:r>
      <w:r w:rsidRPr="00263CB6">
        <w:rPr>
          <w:b w:val="0"/>
          <w:bCs w:val="0"/>
          <w:sz w:val="22"/>
          <w:szCs w:val="22"/>
        </w:rPr>
        <w:t xml:space="preserve"> brutto</w:t>
      </w:r>
      <w:r w:rsidRPr="00263CB6">
        <w:rPr>
          <w:b w:val="0"/>
          <w:sz w:val="22"/>
          <w:szCs w:val="22"/>
        </w:rPr>
        <w:t>,</w:t>
      </w:r>
    </w:p>
    <w:p w14:paraId="2DF873A3" w14:textId="77777777" w:rsidR="006F4D42" w:rsidRPr="00263CB6" w:rsidRDefault="006F4D42" w:rsidP="00263CB6">
      <w:pPr>
        <w:pStyle w:val="Standardowy0"/>
        <w:spacing w:before="240"/>
        <w:ind w:firstLine="426"/>
        <w:jc w:val="both"/>
        <w:rPr>
          <w:b w:val="0"/>
          <w:bCs w:val="0"/>
          <w:sz w:val="22"/>
          <w:szCs w:val="22"/>
        </w:rPr>
      </w:pPr>
      <w:r w:rsidRPr="00263CB6">
        <w:rPr>
          <w:b w:val="0"/>
          <w:bCs w:val="0"/>
          <w:sz w:val="22"/>
          <w:szCs w:val="22"/>
        </w:rPr>
        <w:t>2) Zamawiający płaci Wykonawcy kary umowne:</w:t>
      </w:r>
    </w:p>
    <w:p w14:paraId="2F78F7A7" w14:textId="77777777" w:rsidR="006F4D42" w:rsidRPr="00263CB6" w:rsidRDefault="006F4D42" w:rsidP="00263CB6">
      <w:pPr>
        <w:pStyle w:val="Standardowy0"/>
        <w:ind w:left="993" w:hanging="284"/>
        <w:jc w:val="both"/>
        <w:rPr>
          <w:b w:val="0"/>
          <w:sz w:val="22"/>
          <w:szCs w:val="22"/>
        </w:rPr>
      </w:pPr>
      <w:r w:rsidRPr="00263CB6">
        <w:rPr>
          <w:b w:val="0"/>
          <w:bCs w:val="0"/>
          <w:sz w:val="22"/>
          <w:szCs w:val="22"/>
        </w:rPr>
        <w:t xml:space="preserve">- z tytułu odstąpienia od umowy z przyczyn zawinionych przez Zamawiającego                    w wysokości 10 % </w:t>
      </w:r>
      <w:r w:rsidRPr="00263CB6">
        <w:rPr>
          <w:b w:val="0"/>
          <w:sz w:val="22"/>
          <w:szCs w:val="22"/>
        </w:rPr>
        <w:t xml:space="preserve">wynagrodzenia umownego </w:t>
      </w:r>
      <w:r w:rsidRPr="00263CB6">
        <w:rPr>
          <w:b w:val="0"/>
          <w:bCs w:val="0"/>
          <w:sz w:val="22"/>
          <w:szCs w:val="22"/>
        </w:rPr>
        <w:t xml:space="preserve">brutto </w:t>
      </w:r>
      <w:r w:rsidRPr="00263CB6">
        <w:rPr>
          <w:b w:val="0"/>
          <w:sz w:val="22"/>
          <w:szCs w:val="22"/>
        </w:rPr>
        <w:t>za wyjątkiem wystąpienia sytuacji  przedstawionej w art. 145 ustawy prawo zamówień publicznych i § 26 umowy,</w:t>
      </w:r>
    </w:p>
    <w:p w14:paraId="4EC1876D" w14:textId="77777777" w:rsidR="006F4D42" w:rsidRPr="00263CB6" w:rsidRDefault="006F4D42" w:rsidP="00263CB6">
      <w:pPr>
        <w:pStyle w:val="Tekstpodstawowy"/>
        <w:spacing w:after="0"/>
        <w:ind w:left="288" w:hanging="263"/>
        <w:rPr>
          <w:rFonts w:cs="Times New Roman"/>
          <w:sz w:val="22"/>
          <w:szCs w:val="22"/>
        </w:rPr>
      </w:pPr>
      <w:r w:rsidRPr="00263CB6">
        <w:rPr>
          <w:rFonts w:cs="Times New Roman"/>
          <w:sz w:val="22"/>
          <w:szCs w:val="22"/>
        </w:rPr>
        <w:t>2. Strony postanawiają, że niezależnie od kar umownych, o których mowa wyżej, będą mogły dochodzić   odszkodowania   uzupełniającego   do   wysokości   rzeczywiście   poniesionej szkody.</w:t>
      </w:r>
    </w:p>
    <w:p w14:paraId="71753E8E" w14:textId="77777777" w:rsidR="006F4D42" w:rsidRPr="00263CB6" w:rsidRDefault="006F4D42" w:rsidP="00263CB6">
      <w:pPr>
        <w:autoSpaceDE w:val="0"/>
        <w:autoSpaceDN w:val="0"/>
        <w:adjustRightInd w:val="0"/>
        <w:spacing w:after="0" w:line="240" w:lineRule="auto"/>
        <w:ind w:left="284" w:hanging="284"/>
        <w:jc w:val="both"/>
        <w:rPr>
          <w:rFonts w:ascii="Times New Roman" w:hAnsi="Times New Roman"/>
        </w:rPr>
      </w:pPr>
      <w:r w:rsidRPr="00263CB6">
        <w:rPr>
          <w:rFonts w:ascii="Times New Roman" w:hAnsi="Times New Roman"/>
        </w:rPr>
        <w:t>3. Kary będą potrącane z faktury za realizację zamówienia a jeżeli kwota kary przekroczy wartość przedmiotu zamówienia jaka jest wykazana w ostatniej fakturze, kwota kary ponad wysokość zamówienia będzie naliczona notą księgową.</w:t>
      </w:r>
    </w:p>
    <w:p w14:paraId="4AAF6CFA" w14:textId="387E636C" w:rsidR="00263CB6" w:rsidRPr="00263CB6" w:rsidRDefault="00263CB6" w:rsidP="00263CB6">
      <w:pPr>
        <w:autoSpaceDE w:val="0"/>
        <w:autoSpaceDN w:val="0"/>
        <w:adjustRightInd w:val="0"/>
        <w:spacing w:after="0" w:line="240" w:lineRule="auto"/>
        <w:ind w:left="284" w:hanging="284"/>
        <w:jc w:val="both"/>
        <w:rPr>
          <w:rFonts w:ascii="Times New Roman" w:hAnsi="Times New Roman"/>
        </w:rPr>
      </w:pPr>
      <w:r w:rsidRPr="00263CB6">
        <w:rPr>
          <w:rFonts w:ascii="Times New Roman" w:hAnsi="Times New Roman"/>
        </w:rPr>
        <w:t xml:space="preserve">4. </w:t>
      </w:r>
      <w:r w:rsidRPr="00263CB6">
        <w:rPr>
          <w:rFonts w:ascii="Times New Roman" w:hAnsi="Times New Roman"/>
          <w:bCs/>
        </w:rPr>
        <w:t xml:space="preserve">Nieprzedłożenie przez Wykonawcę lub Podwykonawcę oświadczenia o zatrudnieniu na umowy o prace zawartych przez Wykonawcę lub Podwykonawcę z pracownikami świadczącymi usługi </w:t>
      </w:r>
      <w:r w:rsidRPr="00263CB6">
        <w:rPr>
          <w:rFonts w:ascii="Times New Roman" w:hAnsi="Times New Roman"/>
          <w:b/>
        </w:rPr>
        <w:t xml:space="preserve">lub innego żądanego przez Zamawiającego  oświadczenia i dokumentów w zakresie potwierdzenia spełniania ww. wymogu </w:t>
      </w:r>
      <w:r w:rsidRPr="00263CB6">
        <w:rPr>
          <w:rFonts w:ascii="Times New Roman" w:hAnsi="Times New Roman"/>
        </w:rPr>
        <w:t xml:space="preserve"> </w:t>
      </w:r>
      <w:r w:rsidRPr="00263CB6">
        <w:rPr>
          <w:rFonts w:ascii="Times New Roman" w:hAnsi="Times New Roman"/>
          <w:bCs/>
        </w:rPr>
        <w:t>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karę umowną w wysokości  2000,00 zł.</w:t>
      </w:r>
    </w:p>
    <w:p w14:paraId="39EDC53F" w14:textId="77777777" w:rsidR="006F4D42" w:rsidRDefault="006F4D42" w:rsidP="006F4D42">
      <w:pPr>
        <w:pStyle w:val="WW-Tekstpodstawowywcity2"/>
        <w:jc w:val="center"/>
        <w:rPr>
          <w:b/>
        </w:rPr>
      </w:pPr>
      <w:r>
        <w:rPr>
          <w:b/>
        </w:rPr>
        <w:t>§ 24</w:t>
      </w:r>
    </w:p>
    <w:p w14:paraId="71B4DEDF" w14:textId="77777777" w:rsidR="006F4D42" w:rsidRPr="00263CB6" w:rsidRDefault="006F4D42" w:rsidP="006F4D42">
      <w:pPr>
        <w:pStyle w:val="Standardowy0"/>
        <w:numPr>
          <w:ilvl w:val="0"/>
          <w:numId w:val="12"/>
        </w:numPr>
        <w:ind w:left="426" w:hanging="426"/>
        <w:jc w:val="both"/>
        <w:rPr>
          <w:b w:val="0"/>
          <w:bCs w:val="0"/>
          <w:sz w:val="22"/>
          <w:szCs w:val="22"/>
        </w:rPr>
      </w:pPr>
      <w:r w:rsidRPr="00263CB6">
        <w:rPr>
          <w:b w:val="0"/>
          <w:bCs w:val="0"/>
          <w:sz w:val="22"/>
          <w:szCs w:val="22"/>
        </w:rPr>
        <w:t xml:space="preserve">Wykonawca  udziela  Zamawiającemu </w:t>
      </w:r>
      <w:r w:rsidR="00905C31" w:rsidRPr="00263CB6">
        <w:rPr>
          <w:b w:val="0"/>
          <w:bCs w:val="0"/>
          <w:sz w:val="22"/>
          <w:szCs w:val="22"/>
        </w:rPr>
        <w:t>…..</w:t>
      </w:r>
      <w:r w:rsidRPr="00263CB6">
        <w:rPr>
          <w:b w:val="0"/>
          <w:bCs w:val="0"/>
          <w:sz w:val="22"/>
          <w:szCs w:val="22"/>
        </w:rPr>
        <w:t xml:space="preserve"> miesięcznej gwarancji</w:t>
      </w:r>
      <w:r w:rsidR="00905C31" w:rsidRPr="00263CB6">
        <w:rPr>
          <w:b w:val="0"/>
          <w:bCs w:val="0"/>
          <w:sz w:val="22"/>
          <w:szCs w:val="22"/>
        </w:rPr>
        <w:t xml:space="preserve"> i rękojmi</w:t>
      </w:r>
      <w:r w:rsidRPr="00263CB6">
        <w:rPr>
          <w:b w:val="0"/>
          <w:bCs w:val="0"/>
          <w:sz w:val="22"/>
          <w:szCs w:val="22"/>
        </w:rPr>
        <w:t xml:space="preserve"> na roboty objęte  niniejszą umową  licząc od daty  odbioru końcowego.</w:t>
      </w:r>
    </w:p>
    <w:p w14:paraId="42D6FAD0" w14:textId="77777777" w:rsidR="006F4D42" w:rsidRPr="00263CB6" w:rsidRDefault="006F4D42" w:rsidP="006F4D42">
      <w:pPr>
        <w:pStyle w:val="Standardowy0"/>
        <w:numPr>
          <w:ilvl w:val="0"/>
          <w:numId w:val="12"/>
        </w:numPr>
        <w:spacing w:after="120"/>
        <w:ind w:left="426" w:hanging="426"/>
        <w:jc w:val="both"/>
        <w:rPr>
          <w:b w:val="0"/>
          <w:bCs w:val="0"/>
          <w:sz w:val="22"/>
          <w:szCs w:val="22"/>
        </w:rPr>
      </w:pPr>
      <w:r w:rsidRPr="00263CB6">
        <w:rPr>
          <w:b w:val="0"/>
          <w:bCs w:val="0"/>
          <w:sz w:val="22"/>
          <w:szCs w:val="22"/>
        </w:rPr>
        <w:t>W okresie  gwarancji i rękojmi Wykonawca  zobowiązuje  się  do  bezpłatnego  usunięcia usterek powstałych z  przyczyn zawinionych przez Wykonawcę w terminie 14 dni,  jeżeli będzie to możliwe technicznie lub w innym terminie uzgodnionym przez strony.</w:t>
      </w:r>
    </w:p>
    <w:p w14:paraId="4C60C352" w14:textId="77777777" w:rsidR="006F4D42" w:rsidRPr="00263CB6" w:rsidRDefault="006F4D42" w:rsidP="006F4D42">
      <w:pPr>
        <w:pStyle w:val="Standardowy0"/>
        <w:numPr>
          <w:ilvl w:val="0"/>
          <w:numId w:val="12"/>
        </w:numPr>
        <w:spacing w:after="120"/>
        <w:ind w:left="426" w:hanging="426"/>
        <w:jc w:val="both"/>
        <w:rPr>
          <w:b w:val="0"/>
          <w:bCs w:val="0"/>
          <w:sz w:val="22"/>
          <w:szCs w:val="22"/>
        </w:rPr>
      </w:pPr>
      <w:r w:rsidRPr="00263CB6">
        <w:rPr>
          <w:b w:val="0"/>
          <w:bCs w:val="0"/>
          <w:sz w:val="22"/>
          <w:szCs w:val="22"/>
        </w:rPr>
        <w:t xml:space="preserve">Zamawiający może realizować uprawnienia z tytułu rękojmi za wady fizyczne  niezależnie od </w:t>
      </w:r>
      <w:r w:rsidRPr="00263CB6">
        <w:rPr>
          <w:b w:val="0"/>
          <w:bCs w:val="0"/>
          <w:sz w:val="22"/>
          <w:szCs w:val="22"/>
        </w:rPr>
        <w:lastRenderedPageBreak/>
        <w:t>uprawnień wynikających z gwarancji jakości.</w:t>
      </w:r>
    </w:p>
    <w:p w14:paraId="3731FEC0" w14:textId="77777777" w:rsidR="006F4D42" w:rsidRDefault="006F4D42" w:rsidP="006F4D42">
      <w:pPr>
        <w:pStyle w:val="Tekstpodstawowy"/>
        <w:numPr>
          <w:ilvl w:val="0"/>
          <w:numId w:val="12"/>
        </w:numPr>
        <w:jc w:val="both"/>
        <w:rPr>
          <w:rFonts w:cs="Times New Roman"/>
        </w:rPr>
      </w:pPr>
      <w:r>
        <w:rPr>
          <w:rFonts w:cs="Times New Roman"/>
        </w:rPr>
        <w:t xml:space="preserve">W przypadku nie usunięcia przez Wykonawcę wad stwierdzonych w okresie gwarancji </w:t>
      </w:r>
      <w:r w:rsidR="00905C31">
        <w:rPr>
          <w:rFonts w:cs="Times New Roman"/>
        </w:rPr>
        <w:t xml:space="preserve">i rękojmi </w:t>
      </w:r>
      <w:r>
        <w:rPr>
          <w:rFonts w:cs="Times New Roman"/>
        </w:rPr>
        <w:t>Zamawiający może wykonać naprawę sam lub przez osoby trzecie, na koszt Wykonawcy po uprzednim pisemnym zawiadomieniu go o tym bez utraty przez Zamawiającego upra</w:t>
      </w:r>
      <w:r w:rsidR="00905C31">
        <w:rPr>
          <w:rFonts w:cs="Times New Roman"/>
        </w:rPr>
        <w:t>wnień  wynikających z gwarancji lub rękojmi</w:t>
      </w:r>
      <w:r>
        <w:rPr>
          <w:rFonts w:cs="Times New Roman"/>
        </w:rPr>
        <w:t>.</w:t>
      </w:r>
    </w:p>
    <w:p w14:paraId="1406DD0D" w14:textId="77777777" w:rsidR="006F4D42" w:rsidRDefault="006F4D42" w:rsidP="006F4D42">
      <w:pPr>
        <w:pStyle w:val="WW-Tekstpodstawowywcity2"/>
        <w:jc w:val="center"/>
        <w:rPr>
          <w:b/>
        </w:rPr>
      </w:pPr>
      <w:r>
        <w:rPr>
          <w:b/>
        </w:rPr>
        <w:t>§ 25</w:t>
      </w:r>
    </w:p>
    <w:p w14:paraId="665AF245" w14:textId="5CC5ADA8" w:rsidR="006F4D42" w:rsidRDefault="006F4D42" w:rsidP="00E66676">
      <w:pPr>
        <w:pStyle w:val="WW-Tekstpodstawowywcity2"/>
        <w:ind w:left="0" w:firstLine="0"/>
        <w:jc w:val="both"/>
      </w:pPr>
      <w:r>
        <w:t xml:space="preserve">1. Wykonawca wniesie zabezpieczenie należytego wykonania umowy w wysokości </w:t>
      </w:r>
      <w:r w:rsidR="00B35443">
        <w:t>4</w:t>
      </w:r>
      <w:r>
        <w:t xml:space="preserve"> </w:t>
      </w:r>
      <w:r w:rsidR="00E66676">
        <w:t>%</w:t>
      </w:r>
      <w:r>
        <w:t xml:space="preserve"> </w:t>
      </w:r>
      <w:r w:rsidR="00E66676">
        <w:t>ceny ofertowej brutto</w:t>
      </w:r>
      <w:r>
        <w:t xml:space="preserve"> </w:t>
      </w:r>
      <w:r w:rsidR="00E66676">
        <w:t xml:space="preserve">określonej w </w:t>
      </w:r>
      <w:r w:rsidR="00E66676">
        <w:rPr>
          <w:b/>
        </w:rPr>
        <w:t xml:space="preserve">§ 13 ust. 1 tj. ……………………. </w:t>
      </w:r>
      <w:r w:rsidR="00E66676">
        <w:t>(słownie:</w:t>
      </w:r>
      <w:r>
        <w:t xml:space="preserve"> ......................................................................................................................</w:t>
      </w:r>
      <w:r w:rsidR="00E66676">
        <w:t>)</w:t>
      </w:r>
    </w:p>
    <w:p w14:paraId="4A0D23E6" w14:textId="77777777" w:rsidR="006F4D42" w:rsidRDefault="006F4D42" w:rsidP="006F4D42">
      <w:pPr>
        <w:spacing w:line="240" w:lineRule="auto"/>
        <w:rPr>
          <w:rFonts w:ascii="Times New Roman" w:hAnsi="Times New Roman"/>
          <w:sz w:val="24"/>
          <w:szCs w:val="24"/>
        </w:rPr>
      </w:pPr>
      <w:r>
        <w:rPr>
          <w:rFonts w:ascii="Times New Roman" w:hAnsi="Times New Roman"/>
          <w:sz w:val="24"/>
          <w:szCs w:val="24"/>
        </w:rPr>
        <w:t>2. Zabezpieczenie należytego wykonania umowy zostało wniesione w formie ......................</w:t>
      </w:r>
    </w:p>
    <w:p w14:paraId="7526F86E" w14:textId="77777777" w:rsidR="006F4D42" w:rsidRDefault="006F4D42" w:rsidP="006F4D42">
      <w:pPr>
        <w:spacing w:line="240" w:lineRule="auto"/>
        <w:ind w:left="284" w:hanging="284"/>
        <w:jc w:val="both"/>
        <w:rPr>
          <w:rFonts w:ascii="Times New Roman" w:hAnsi="Times New Roman"/>
          <w:sz w:val="24"/>
          <w:szCs w:val="24"/>
        </w:rPr>
      </w:pPr>
      <w:r>
        <w:rPr>
          <w:rFonts w:ascii="Times New Roman" w:hAnsi="Times New Roman"/>
          <w:sz w:val="24"/>
          <w:szCs w:val="24"/>
        </w:rPr>
        <w:t>3. Zamawiający  ustala  podział zwrotu zabezpieczenia należytego wykonania umowy na dwie  części:</w:t>
      </w:r>
    </w:p>
    <w:p w14:paraId="731597E8" w14:textId="77777777" w:rsidR="006F4D42" w:rsidRDefault="006F4D42" w:rsidP="00B87B8A">
      <w:pPr>
        <w:pStyle w:val="Standardowy0"/>
        <w:ind w:left="709" w:hanging="425"/>
        <w:rPr>
          <w:b w:val="0"/>
          <w:sz w:val="24"/>
          <w:szCs w:val="24"/>
        </w:rPr>
      </w:pPr>
      <w:r>
        <w:rPr>
          <w:b w:val="0"/>
          <w:sz w:val="24"/>
          <w:szCs w:val="24"/>
        </w:rPr>
        <w:t xml:space="preserve">  a) 70% wartości zabezpieczenia – na zabezpieczenie roszczeń z tytułu niewykonania lub nienależytego wykonania umowy</w:t>
      </w:r>
    </w:p>
    <w:p w14:paraId="1E719A8A" w14:textId="77777777" w:rsidR="006F4D42" w:rsidRDefault="006F4D42" w:rsidP="00B87B8A">
      <w:pPr>
        <w:pStyle w:val="Standardowy0"/>
        <w:rPr>
          <w:b w:val="0"/>
          <w:sz w:val="24"/>
          <w:szCs w:val="24"/>
        </w:rPr>
      </w:pPr>
      <w:r>
        <w:rPr>
          <w:b w:val="0"/>
          <w:sz w:val="24"/>
          <w:szCs w:val="24"/>
        </w:rPr>
        <w:t xml:space="preserve">      b) 30%wartości zabezpieczenia – na zabezpieczenie roszczeń z tytułu rękojmi za wady.</w:t>
      </w:r>
    </w:p>
    <w:p w14:paraId="07427255" w14:textId="77777777" w:rsidR="006F4D42" w:rsidRDefault="00812D56" w:rsidP="006F4D42">
      <w:pPr>
        <w:pStyle w:val="Standardowy0"/>
        <w:spacing w:after="120"/>
        <w:ind w:left="284" w:hanging="284"/>
        <w:jc w:val="both"/>
        <w:rPr>
          <w:b w:val="0"/>
          <w:sz w:val="24"/>
          <w:szCs w:val="24"/>
        </w:rPr>
      </w:pPr>
      <w:r>
        <w:rPr>
          <w:b w:val="0"/>
          <w:sz w:val="24"/>
          <w:szCs w:val="24"/>
        </w:rPr>
        <w:t>4</w:t>
      </w:r>
      <w:r w:rsidR="006F4D42">
        <w:rPr>
          <w:b w:val="0"/>
          <w:sz w:val="24"/>
          <w:szCs w:val="24"/>
        </w:rPr>
        <w:t xml:space="preserve">. Część  zabezpieczenia gwarantująca zgodnie z umową wykonanie robót zostanie zwrócona         lub zwolniona w ciągu 30 dni od wykonania zamówienia i uznania przez Zamawiającego za należycie wykonane. Pozostała  część   zabezpieczenia  zostanie zwrócona lub zwolniona nie później niż  w 15 dniu  po  upływie okresu rękojmi za wady.  </w:t>
      </w:r>
    </w:p>
    <w:p w14:paraId="1B28E453" w14:textId="77777777" w:rsidR="006F4D42" w:rsidRDefault="00812D56" w:rsidP="006F4D42">
      <w:pPr>
        <w:pStyle w:val="Standardowy0"/>
        <w:spacing w:after="120"/>
        <w:ind w:left="284" w:hanging="284"/>
        <w:rPr>
          <w:b w:val="0"/>
          <w:sz w:val="24"/>
          <w:szCs w:val="24"/>
        </w:rPr>
      </w:pPr>
      <w:r>
        <w:rPr>
          <w:b w:val="0"/>
          <w:sz w:val="24"/>
          <w:szCs w:val="24"/>
        </w:rPr>
        <w:t>5</w:t>
      </w:r>
      <w:r w:rsidR="006F4D42">
        <w:rPr>
          <w:b w:val="0"/>
          <w:sz w:val="24"/>
          <w:szCs w:val="24"/>
        </w:rPr>
        <w:t xml:space="preserve">.  W  przypadku  nienależytego wykonania zamówienia zabezpieczenie staje  się  własnością      Zamawiającego  i  będzie wykorzystywane do zgodnego z umową  wykonania  robót  i  do       pokrycia roszczeń z tytułu rękojmi za wykonane roboty.      </w:t>
      </w:r>
    </w:p>
    <w:p w14:paraId="0ACBF589" w14:textId="77777777" w:rsidR="006F4D42" w:rsidRDefault="006F4D42" w:rsidP="006F4D42">
      <w:pPr>
        <w:pStyle w:val="WW-Tekstpodstawowywcity2"/>
        <w:jc w:val="center"/>
        <w:rPr>
          <w:b/>
        </w:rPr>
      </w:pPr>
      <w:r>
        <w:rPr>
          <w:b/>
        </w:rPr>
        <w:t>§ 26</w:t>
      </w:r>
    </w:p>
    <w:p w14:paraId="4D9730C8" w14:textId="77777777" w:rsidR="006F4D42" w:rsidRDefault="006F4D42" w:rsidP="006F4D42">
      <w:pPr>
        <w:pStyle w:val="WW-Tekstpodstawowywcity2"/>
        <w:ind w:left="284" w:hanging="284"/>
      </w:pPr>
      <w:r>
        <w:t>1. Strony  postanawiają,  że  przysługuje im prawo odstąpienia  od  umowy  w  następujących    wypadkach:</w:t>
      </w:r>
    </w:p>
    <w:p w14:paraId="3C374259" w14:textId="77777777" w:rsidR="006F4D42" w:rsidRDefault="006F4D42" w:rsidP="00BC6C3D">
      <w:pPr>
        <w:pStyle w:val="WW-Tekstpodstawowywcity2"/>
        <w:ind w:left="275" w:firstLine="0"/>
      </w:pPr>
      <w:r>
        <w:t xml:space="preserve">1) Zamawiający może odstąpić od umowy jeżeli: </w:t>
      </w:r>
    </w:p>
    <w:p w14:paraId="2EF91412" w14:textId="77777777" w:rsidR="006F4D42" w:rsidRDefault="006F4D42" w:rsidP="00BC6C3D">
      <w:pPr>
        <w:pStyle w:val="WW-Tekstpodstawowywcity2"/>
        <w:ind w:left="563" w:firstLine="0"/>
      </w:pPr>
      <w:r>
        <w:t xml:space="preserve">a) zostanie rozwiązana firma Wykonawcy, </w:t>
      </w:r>
    </w:p>
    <w:p w14:paraId="2483B1CF" w14:textId="77777777" w:rsidR="006F4D42" w:rsidRDefault="006F4D42" w:rsidP="00BC6C3D">
      <w:pPr>
        <w:pStyle w:val="WW-Tekstpodstawowywcity2"/>
        <w:ind w:left="563" w:firstLine="0"/>
      </w:pPr>
      <w:r>
        <w:t>b) zostanie wydany nakaz zajęcia majątku Wykonawcy,</w:t>
      </w:r>
    </w:p>
    <w:p w14:paraId="6B491FAC" w14:textId="77777777" w:rsidR="006F4D42" w:rsidRDefault="006F4D42" w:rsidP="00BC6C3D">
      <w:pPr>
        <w:pStyle w:val="WW-Tekstpodstawowywcity2"/>
        <w:ind w:left="563" w:firstLine="0"/>
      </w:pPr>
      <w:r>
        <w:t xml:space="preserve">c) Wykonawca przerwał realizację robót i nie realizuje ich przez  okres </w:t>
      </w:r>
      <w:r w:rsidR="002D3244">
        <w:t>7</w:t>
      </w:r>
      <w:r>
        <w:t xml:space="preserve"> dni,</w:t>
      </w:r>
    </w:p>
    <w:p w14:paraId="6F5102A4" w14:textId="77777777" w:rsidR="006F4D42" w:rsidRDefault="006F4D42" w:rsidP="00BC6C3D">
      <w:pPr>
        <w:pStyle w:val="WW-Tekstpodstawowywcity2"/>
        <w:ind w:left="800" w:hanging="238"/>
        <w:jc w:val="both"/>
      </w:pPr>
      <w:r>
        <w:t xml:space="preserve">d) Wykonawca bez uzasadnionych przyczyn nie rozpoczął robót w terminie </w:t>
      </w:r>
      <w:r w:rsidR="00812D56">
        <w:t>7</w:t>
      </w:r>
      <w:r>
        <w:t xml:space="preserve"> dni od dnia przekazania placu budowy i nie kontynuuje ich pomimo dodatkowego wezwania Zamawiającego</w:t>
      </w:r>
    </w:p>
    <w:p w14:paraId="11DF42D8" w14:textId="77777777" w:rsidR="006F4D42" w:rsidRDefault="006F4D42" w:rsidP="00BC6C3D">
      <w:pPr>
        <w:pStyle w:val="WW-Tekstpodstawowywcity2"/>
        <w:ind w:left="800" w:hanging="238"/>
        <w:jc w:val="both"/>
      </w:pPr>
      <w:r>
        <w:t>e) Wykonawca nie wykonuje robót zgodnie z umową i projektem budowlanym lub też nienależycie  wykonuje swoje zobowiązania umowne,</w:t>
      </w:r>
    </w:p>
    <w:p w14:paraId="3D141649" w14:textId="77777777" w:rsidR="006F4D42" w:rsidRDefault="006F4D42" w:rsidP="00BC6C3D">
      <w:pPr>
        <w:pStyle w:val="WW-Tekstpodstawowywcity2"/>
        <w:ind w:left="275" w:firstLine="0"/>
      </w:pPr>
      <w:r>
        <w:t>2) Wykonawca może odstąpić od umowy jeżeli:</w:t>
      </w:r>
    </w:p>
    <w:p w14:paraId="46A7C2BD" w14:textId="77777777" w:rsidR="006F4D42" w:rsidRDefault="006F4D42" w:rsidP="00BC6C3D">
      <w:pPr>
        <w:pStyle w:val="WW-Tekstpodstawowywcity2"/>
        <w:ind w:left="563" w:firstLine="0"/>
      </w:pPr>
      <w:r>
        <w:t>a) Zamawiający odmawia bez uzasadnionych przyczyn odbioru robót,</w:t>
      </w:r>
    </w:p>
    <w:p w14:paraId="2CE6ACCB" w14:textId="77777777" w:rsidR="006F4D42" w:rsidRDefault="006F4D42" w:rsidP="00BC6C3D">
      <w:pPr>
        <w:pStyle w:val="WW-Tekstpodstawowywcity2"/>
        <w:ind w:left="851" w:hanging="288"/>
        <w:jc w:val="both"/>
      </w:pPr>
      <w:r>
        <w:t>b) Zamawiający zawiadomi Wykonawcę, iż na skutek zaistnienia nieprzewidzianych      uprzednio okoliczności nie będzie mógł się wywiązać z zobowiązań umownych.</w:t>
      </w:r>
    </w:p>
    <w:p w14:paraId="287FC34F" w14:textId="77777777" w:rsidR="006F4D42" w:rsidRDefault="006F4D42" w:rsidP="00BC6C3D">
      <w:pPr>
        <w:pStyle w:val="WW-Tekstpodstawowywcity2"/>
        <w:ind w:left="0" w:firstLine="0"/>
        <w:jc w:val="both"/>
      </w:pPr>
      <w:r>
        <w:t>2. Odstąpienie od umowy powinno nastąpić w formie pisemnej z podaniem uzasadnienia.</w:t>
      </w:r>
    </w:p>
    <w:p w14:paraId="48748630" w14:textId="77777777" w:rsidR="006F4D42" w:rsidRDefault="006F4D42" w:rsidP="00BC6C3D">
      <w:pPr>
        <w:pStyle w:val="WW-Tekstpodstawowywcity2"/>
        <w:ind w:left="284" w:hanging="284"/>
        <w:jc w:val="both"/>
      </w:pPr>
      <w:r>
        <w:t>3. W razie odstąpienia od umowy Wykonawca przy  udziale Zamawiającego sporządzi protokół inwentaryzacji robót w toku, na dzień odstąpienia oraz przyjmuje następujące obowiązki  szczegółowe:</w:t>
      </w:r>
    </w:p>
    <w:p w14:paraId="394CCD22" w14:textId="77777777" w:rsidR="006F4D42" w:rsidRDefault="006F4D42" w:rsidP="00BC6C3D">
      <w:pPr>
        <w:pStyle w:val="WW-Tekstpodstawowywcity2"/>
        <w:ind w:left="567" w:hanging="254"/>
        <w:jc w:val="both"/>
      </w:pPr>
      <w:r>
        <w:t>a) zabezpieczyć przerwane roboty w zakresie wzajemnie uzgodnionym na koszt strony,   która spowodowała odstąpienie od umowy,</w:t>
      </w:r>
    </w:p>
    <w:p w14:paraId="52666831" w14:textId="77777777" w:rsidR="006F4D42" w:rsidRDefault="006F4D42" w:rsidP="00BC6C3D">
      <w:pPr>
        <w:pStyle w:val="WW-Tekstpodstawowywcity2"/>
        <w:ind w:left="567" w:hanging="283"/>
        <w:jc w:val="both"/>
      </w:pPr>
      <w:r>
        <w:t>b) sporządzić  wykaz  materiałów,  które  nie mogą być wykorzystane przez  Wykonawcę jeżeli odstąpienie od umowy spowodował Zamawiający,</w:t>
      </w:r>
    </w:p>
    <w:p w14:paraId="3DB80DA5" w14:textId="77777777" w:rsidR="006F4D42" w:rsidRDefault="006F4D42" w:rsidP="00BC6C3D">
      <w:pPr>
        <w:pStyle w:val="WW-Tekstpodstawowywcity2"/>
        <w:ind w:left="567" w:hanging="283"/>
        <w:jc w:val="both"/>
      </w:pPr>
      <w:r>
        <w:lastRenderedPageBreak/>
        <w:t>c) wezwać  Zamawiającego  do  dokonania  odbioru  wykonanych  robót  w  toku  i   robót zabezpieczających, jeżeli odstąpienie  od umowy nastąpiło z przyczyn, za które      Wykonawca nie odpowiada.</w:t>
      </w:r>
    </w:p>
    <w:p w14:paraId="58F057B8" w14:textId="77777777" w:rsidR="006F4D42" w:rsidRDefault="006F4D42" w:rsidP="00BC6C3D">
      <w:pPr>
        <w:pStyle w:val="WW-Tekstpodstawowywcity2"/>
        <w:ind w:left="284" w:hanging="284"/>
        <w:jc w:val="both"/>
      </w:pPr>
      <w:r>
        <w:t>4. W razie odstąpienia od umowy z przyczyn, za które Wykonawca nie odpowiada Zamawiający przyjmuje następujące obowiązki szczegółowe:</w:t>
      </w:r>
    </w:p>
    <w:p w14:paraId="17621373" w14:textId="77777777" w:rsidR="006F4D42" w:rsidRDefault="006F4D42" w:rsidP="00BC6C3D">
      <w:pPr>
        <w:pStyle w:val="WW-Tekstpodstawowywcity2"/>
        <w:ind w:left="275" w:firstLine="0"/>
        <w:jc w:val="both"/>
      </w:pPr>
      <w:r>
        <w:t>a) dokonania odbioru robót, o których mowa w ust. 3 oraz zapłaty  za nie wynagrodzenia,</w:t>
      </w:r>
    </w:p>
    <w:p w14:paraId="2890E1F2" w14:textId="77777777" w:rsidR="006F4D42" w:rsidRDefault="006F4D42" w:rsidP="00BC6C3D">
      <w:pPr>
        <w:pStyle w:val="WW-Tekstpodstawowywcity2"/>
        <w:ind w:left="275" w:firstLine="0"/>
      </w:pPr>
      <w:r>
        <w:t xml:space="preserve">b) odkupienia pozostałych materiałów, </w:t>
      </w:r>
    </w:p>
    <w:p w14:paraId="5938B91C" w14:textId="77777777" w:rsidR="006F4D42" w:rsidRDefault="006F4D42" w:rsidP="00BC6C3D">
      <w:pPr>
        <w:pStyle w:val="WW-Tekstpodstawowywcity2"/>
        <w:ind w:left="275" w:firstLine="0"/>
      </w:pPr>
      <w:r>
        <w:t xml:space="preserve">c) przejęcia terenów budowy.   </w:t>
      </w:r>
    </w:p>
    <w:p w14:paraId="702249DA" w14:textId="77777777" w:rsidR="006F4D42" w:rsidRDefault="006F4D42" w:rsidP="00BC6C3D">
      <w:pPr>
        <w:pStyle w:val="WW-Tekstpodstawowywcity2"/>
        <w:ind w:left="284" w:hanging="284"/>
        <w:jc w:val="both"/>
      </w:pPr>
      <w:r>
        <w:t>5. W razie odstąpienia od umowy przez którąkolwiek ze stron, wykonane roboty oraz              materiały i urządzenia opłacone przez Zamawiającego będą uważane za jego własność                  i pozostaną w jego dyspozycji.</w:t>
      </w:r>
    </w:p>
    <w:p w14:paraId="6E781280" w14:textId="77777777" w:rsidR="006F4D42" w:rsidRDefault="006F4D42" w:rsidP="00BC6C3D">
      <w:pPr>
        <w:pStyle w:val="WW-Tekstpodstawowywcity2"/>
        <w:ind w:left="284" w:hanging="284"/>
        <w:jc w:val="both"/>
      </w:pPr>
      <w:r>
        <w:t xml:space="preserve">6. Jeżeli zaistnieje przypadek odstąpienia od umowy, rozliczenia finansowe nastąpi zgodnie           z w/w zasadami oraz  sporządzonym przez Wykonawcę kosztorysem powykonawczym              z zastosowaniem zasad ujętych w </w:t>
      </w:r>
      <w:r w:rsidRPr="00FE74BD">
        <w:t>§</w:t>
      </w:r>
      <w:r>
        <w:t xml:space="preserve"> 13.</w:t>
      </w:r>
    </w:p>
    <w:p w14:paraId="0F6A9E55" w14:textId="77777777" w:rsidR="006F4D42" w:rsidRDefault="006F4D42" w:rsidP="006F4D42">
      <w:pPr>
        <w:pStyle w:val="WW-Tekstpodstawowywcity2"/>
        <w:rPr>
          <w:b/>
        </w:rPr>
      </w:pPr>
      <w:r>
        <w:t xml:space="preserve">                                                                  </w:t>
      </w:r>
      <w:r>
        <w:rPr>
          <w:b/>
        </w:rPr>
        <w:t>§ 27</w:t>
      </w:r>
    </w:p>
    <w:p w14:paraId="0848D0AA" w14:textId="77777777" w:rsidR="006F4D42" w:rsidRDefault="006F4D42" w:rsidP="006F4D42">
      <w:pPr>
        <w:pStyle w:val="WW-Tekstpodstawowywcity2"/>
        <w:ind w:left="0" w:firstLine="0"/>
        <w:jc w:val="both"/>
      </w:pPr>
      <w:r>
        <w:t>Wykonawca nie może dokonywać bez pisemnej zgody Zamawiającego cesji wierzytelności wynikających z niniejszej umowy na osobę trzecią.</w:t>
      </w:r>
    </w:p>
    <w:p w14:paraId="6C79BC8F" w14:textId="77777777" w:rsidR="006F4D42" w:rsidRDefault="006F4D42" w:rsidP="006F4D42">
      <w:pPr>
        <w:pStyle w:val="Standardowy0"/>
        <w:jc w:val="center"/>
        <w:rPr>
          <w:b w:val="0"/>
          <w:sz w:val="24"/>
          <w:szCs w:val="24"/>
        </w:rPr>
      </w:pPr>
    </w:p>
    <w:p w14:paraId="154399A3" w14:textId="77777777" w:rsidR="006F4D42" w:rsidRDefault="006F4D42" w:rsidP="006F4D42">
      <w:pPr>
        <w:pStyle w:val="Standardowy0"/>
        <w:jc w:val="center"/>
        <w:rPr>
          <w:sz w:val="24"/>
          <w:szCs w:val="24"/>
        </w:rPr>
      </w:pPr>
      <w:r>
        <w:rPr>
          <w:sz w:val="24"/>
          <w:szCs w:val="24"/>
        </w:rPr>
        <w:t>§ 28</w:t>
      </w:r>
    </w:p>
    <w:p w14:paraId="5D69B40A" w14:textId="77777777" w:rsidR="006F4D42" w:rsidRDefault="006F4D42" w:rsidP="006F4D42">
      <w:pPr>
        <w:pStyle w:val="Standardowy0"/>
        <w:jc w:val="both"/>
        <w:rPr>
          <w:b w:val="0"/>
          <w:sz w:val="24"/>
          <w:szCs w:val="24"/>
        </w:rPr>
      </w:pPr>
      <w:r>
        <w:rPr>
          <w:b w:val="0"/>
          <w:sz w:val="24"/>
          <w:szCs w:val="24"/>
        </w:rPr>
        <w:t>W razie zaistnienia okoliczności powodującej że wykonanie umowy nie leży w interesie publicznym czego nie można było przewidzieć w chwili zawarcia umowy, Zamawiający może odstąpić od umowy w terminie 30 dni od powzięcia wiadomości o tych okolicznościach. W przypadku takim Wykonawca może żądać wyłącznie wynagrodzenia należnego z tytułu wykonania części umowy.</w:t>
      </w:r>
    </w:p>
    <w:p w14:paraId="3B2CDBD2" w14:textId="77777777" w:rsidR="006F4D42" w:rsidRDefault="006F4D42" w:rsidP="006F4D42">
      <w:pPr>
        <w:pStyle w:val="WW-Tekstpodstawowywcity2"/>
        <w:ind w:left="0"/>
        <w:jc w:val="center"/>
        <w:rPr>
          <w:b/>
        </w:rPr>
      </w:pPr>
      <w:r>
        <w:rPr>
          <w:b/>
        </w:rPr>
        <w:t>§ 29</w:t>
      </w:r>
    </w:p>
    <w:p w14:paraId="42F9C841" w14:textId="77777777" w:rsidR="00015F08" w:rsidRDefault="00015F08" w:rsidP="006F4D42">
      <w:pPr>
        <w:pStyle w:val="WW-Tekstpodstawowywcity2"/>
        <w:ind w:left="0"/>
        <w:jc w:val="center"/>
        <w:rPr>
          <w:b/>
        </w:rPr>
      </w:pPr>
    </w:p>
    <w:p w14:paraId="03842B9A" w14:textId="77777777" w:rsidR="006F4D42" w:rsidRDefault="006F4D42" w:rsidP="006F4D42">
      <w:pPr>
        <w:pStyle w:val="Standard"/>
        <w:jc w:val="both"/>
      </w:pPr>
      <w:r>
        <w:t xml:space="preserve">1. Zgodnie   z  art.  144  ustawy  Prawo  zamówień  publicznych  Strony  przewidują   zmiany     zawartej umowy w przypadku zaistnienia następujących okoliczności:     </w:t>
      </w:r>
    </w:p>
    <w:p w14:paraId="00895917" w14:textId="77777777" w:rsidR="006F4D42" w:rsidRDefault="006F4D42" w:rsidP="00BC6C3D">
      <w:pPr>
        <w:pStyle w:val="Standard"/>
        <w:ind w:left="567" w:hanging="283"/>
        <w:jc w:val="both"/>
      </w:pPr>
      <w:r>
        <w:t>1)  co do terminu i wynagrodzenia:</w:t>
      </w:r>
    </w:p>
    <w:p w14:paraId="302B65ED" w14:textId="77777777" w:rsidR="006F4D42" w:rsidRDefault="006F4D42" w:rsidP="00BC6C3D">
      <w:pPr>
        <w:pStyle w:val="Standard"/>
        <w:ind w:left="851" w:hanging="284"/>
        <w:jc w:val="both"/>
      </w:pPr>
      <w:r>
        <w:t>a) odkrycie  w gruncie przedmiotów  nie</w:t>
      </w:r>
      <w:r w:rsidR="006531FC">
        <w:t>dających się</w:t>
      </w:r>
      <w:r>
        <w:t xml:space="preserve"> zidentyfikowa</w:t>
      </w:r>
      <w:r w:rsidR="006531FC">
        <w:t>ć</w:t>
      </w:r>
      <w:r>
        <w:t xml:space="preserve">  przed     przystąpieniem  do  robót budowlanych  takich  jak  m.in.  głazy narzutowe,   niewybuchy, przedmioty wymagające ochrony Konserwatora Zabytków, które  powodują  konieczność wykonania robót dodatkowych lub zamiennych; </w:t>
      </w:r>
    </w:p>
    <w:p w14:paraId="0BF21323" w14:textId="77777777" w:rsidR="006F4D42" w:rsidRDefault="006F4D42" w:rsidP="00BC6C3D">
      <w:pPr>
        <w:pStyle w:val="Standard"/>
        <w:ind w:left="851" w:hanging="284"/>
        <w:jc w:val="both"/>
      </w:pPr>
      <w:r>
        <w:t xml:space="preserve">  b) wystąpienia robót zamiennych. </w:t>
      </w:r>
    </w:p>
    <w:p w14:paraId="60D4E31E" w14:textId="77777777" w:rsidR="006F4D42" w:rsidRDefault="006F4D42" w:rsidP="00BC6C3D">
      <w:pPr>
        <w:pStyle w:val="Standard"/>
        <w:ind w:left="567" w:hanging="283"/>
        <w:jc w:val="both"/>
      </w:pPr>
      <w:r>
        <w:t>2) co do terminu:</w:t>
      </w:r>
    </w:p>
    <w:p w14:paraId="6219DD56" w14:textId="77777777" w:rsidR="006F4D42" w:rsidRDefault="006F4D42" w:rsidP="00BC6C3D">
      <w:pPr>
        <w:pStyle w:val="Standard"/>
        <w:ind w:left="851" w:hanging="284"/>
        <w:jc w:val="both"/>
      </w:pPr>
      <w:r>
        <w:t>a) zaistnienie nieprzewidzianych sytuacji, takich jak kolizje komunikacyjne powodujące zniszczenia,  uszkodzenia,  wymagające  naprawy  lub  wstrzymania  robót  ze  względu  na  akcję ratowniczą, wpływające na zmianę terminu realizacji zamówienia;</w:t>
      </w:r>
    </w:p>
    <w:p w14:paraId="154D0FE6" w14:textId="77777777" w:rsidR="006F4D42" w:rsidRDefault="006F4D42" w:rsidP="00BC6C3D">
      <w:pPr>
        <w:pStyle w:val="Standard"/>
        <w:ind w:left="851" w:hanging="284"/>
        <w:jc w:val="both"/>
      </w:pPr>
      <w:r>
        <w:t>b) wystąpienie  nieprzewidzianych  zjawisk  atmosferycznych,  takich jak np. wichury,  ulewy,  śnieżyce  mogących  spowodować  zniszczenia  wykonanych robót lub    konieczność wstrzymania robót wpływające na zmianę terminu realizacji zamówienia</w:t>
      </w:r>
      <w:r w:rsidRPr="0092528E">
        <w:rPr>
          <w:lang w:eastAsia="pl-PL"/>
        </w:rPr>
        <w:t xml:space="preserve"> </w:t>
      </w:r>
      <w:r>
        <w:rPr>
          <w:lang w:eastAsia="pl-PL"/>
        </w:rPr>
        <w:t>oraz minusowych temperatur uniemożliwiających prowadzenie robót</w:t>
      </w:r>
      <w:r>
        <w:t>;</w:t>
      </w:r>
    </w:p>
    <w:p w14:paraId="4867B45C" w14:textId="77777777" w:rsidR="006F4D42" w:rsidRDefault="006F4D42" w:rsidP="00BC6C3D">
      <w:pPr>
        <w:pStyle w:val="Standard"/>
        <w:ind w:left="851" w:hanging="284"/>
        <w:jc w:val="both"/>
      </w:pPr>
      <w:r>
        <w:t>c) konieczność naprawy, przebudowy lub wykonania urządzeń podziemnych przez właścicieli  tych urządzeń,</w:t>
      </w:r>
    </w:p>
    <w:p w14:paraId="4D7F040A" w14:textId="77777777" w:rsidR="006F4D42" w:rsidRDefault="006F4D42" w:rsidP="00BC6C3D">
      <w:pPr>
        <w:pStyle w:val="Standard"/>
        <w:ind w:left="851" w:hanging="284"/>
        <w:jc w:val="both"/>
      </w:pPr>
      <w:r>
        <w:t>d) w przypadku wystąpienia robót dodatkowych;</w:t>
      </w:r>
    </w:p>
    <w:p w14:paraId="1CCACC93" w14:textId="77777777" w:rsidR="006F4D42" w:rsidRDefault="006F4D42" w:rsidP="00BC6C3D">
      <w:pPr>
        <w:pStyle w:val="Standard"/>
        <w:ind w:left="567" w:hanging="283"/>
        <w:jc w:val="both"/>
      </w:pPr>
      <w:r>
        <w:t>3) w przypadku zmian:</w:t>
      </w:r>
    </w:p>
    <w:p w14:paraId="2B16EE2F" w14:textId="77777777" w:rsidR="006F4D42" w:rsidRDefault="006F4D42" w:rsidP="00BC6C3D">
      <w:pPr>
        <w:pStyle w:val="Standard"/>
        <w:ind w:left="851" w:hanging="284"/>
        <w:jc w:val="both"/>
      </w:pPr>
      <w:r>
        <w:t xml:space="preserve"> a)  ustawowych  stawek podatku od towarów i usług VAT;</w:t>
      </w:r>
    </w:p>
    <w:p w14:paraId="29BC3F31" w14:textId="77777777" w:rsidR="006F4D42" w:rsidRDefault="006F4D42" w:rsidP="00BC6C3D">
      <w:pPr>
        <w:pStyle w:val="Standard"/>
        <w:ind w:left="851" w:hanging="284"/>
        <w:jc w:val="both"/>
      </w:pPr>
      <w:r>
        <w:t xml:space="preserve"> b)  danych objętych fakturą, w szczególności NIP-u, adresu lub nazwy,  </w:t>
      </w:r>
    </w:p>
    <w:p w14:paraId="35D10488" w14:textId="77777777" w:rsidR="006F4D42" w:rsidRDefault="006F4D42" w:rsidP="00BC6C3D">
      <w:pPr>
        <w:pStyle w:val="Standardowy0"/>
        <w:ind w:left="851" w:hanging="284"/>
        <w:jc w:val="both"/>
        <w:rPr>
          <w:sz w:val="24"/>
          <w:szCs w:val="24"/>
        </w:rPr>
      </w:pPr>
      <w:r>
        <w:rPr>
          <w:b w:val="0"/>
          <w:sz w:val="24"/>
          <w:szCs w:val="24"/>
        </w:rPr>
        <w:t xml:space="preserve"> c) </w:t>
      </w:r>
      <w:r>
        <w:rPr>
          <w:b w:val="0"/>
          <w:bCs w:val="0"/>
          <w:sz w:val="24"/>
          <w:szCs w:val="24"/>
        </w:rPr>
        <w:t xml:space="preserve"> dotyczących  osób wymienionych w § 6 i § 7  niniejszej umowy; </w:t>
      </w:r>
      <w:r>
        <w:rPr>
          <w:sz w:val="24"/>
          <w:szCs w:val="24"/>
        </w:rPr>
        <w:t xml:space="preserve">      </w:t>
      </w:r>
    </w:p>
    <w:p w14:paraId="2EA7A50E" w14:textId="77777777" w:rsidR="006F4D42" w:rsidRPr="00160383" w:rsidRDefault="00812D56" w:rsidP="00BC6C3D">
      <w:pPr>
        <w:pStyle w:val="Standardowy0"/>
        <w:ind w:left="851" w:hanging="284"/>
        <w:jc w:val="both"/>
        <w:rPr>
          <w:b w:val="0"/>
          <w:bCs w:val="0"/>
          <w:sz w:val="24"/>
          <w:szCs w:val="22"/>
        </w:rPr>
      </w:pPr>
      <w:r>
        <w:rPr>
          <w:b w:val="0"/>
          <w:sz w:val="24"/>
          <w:szCs w:val="22"/>
        </w:rPr>
        <w:lastRenderedPageBreak/>
        <w:t xml:space="preserve"> </w:t>
      </w:r>
      <w:r w:rsidR="006F4D42" w:rsidRPr="00160383">
        <w:rPr>
          <w:b w:val="0"/>
          <w:sz w:val="24"/>
          <w:szCs w:val="22"/>
        </w:rPr>
        <w:t xml:space="preserve">d) Zmiany dotyczące podwykonawcy: W przypadku nie wskazania w ofercie części zamówienia przewidzianej do powierzenia podwykonawcy, lub zmiany wskazanej w ofercie części przewidzianej do powierzenia podwykonawcy Zamawiający dopuszcza zmianę w tym zakresie pod warunkiem pisemnego poinformowania Zamawiającego przez Wykonawcę o zamiarze wprowadzenia zmian i po uzyskaniu zgody Zamawiającego na wprowadzenie tych zmian.                </w:t>
      </w:r>
    </w:p>
    <w:p w14:paraId="7073E725" w14:textId="77777777" w:rsidR="006F4D42" w:rsidRDefault="006F4D42" w:rsidP="00BC6C3D">
      <w:pPr>
        <w:pStyle w:val="Standard"/>
        <w:ind w:left="284" w:hanging="284"/>
        <w:jc w:val="both"/>
      </w:pPr>
      <w:r>
        <w:t xml:space="preserve">2. Warunkiem  wprowadzenia  zmian  zawartej  umowy  jest sporządzenie podpisanego przez strony Protokołu konieczności  określającego  przyczyny zmiany oraz  potwierdzającego wystąpienie (odpowiednio)  co  najmniej  jednej   z  okoliczności  wymienionych  w  ust. 1. </w:t>
      </w:r>
    </w:p>
    <w:p w14:paraId="29776736" w14:textId="77777777" w:rsidR="006F4D42" w:rsidRDefault="006F4D42" w:rsidP="00BC6C3D">
      <w:pPr>
        <w:pStyle w:val="Standardowy0"/>
        <w:ind w:left="284" w:hanging="284"/>
        <w:jc w:val="both"/>
        <w:rPr>
          <w:b w:val="0"/>
          <w:bCs w:val="0"/>
          <w:sz w:val="24"/>
          <w:szCs w:val="24"/>
        </w:rPr>
      </w:pPr>
      <w:r>
        <w:rPr>
          <w:b w:val="0"/>
          <w:bCs w:val="0"/>
          <w:sz w:val="24"/>
          <w:szCs w:val="24"/>
        </w:rPr>
        <w:t>3. Wszelkie  zmiany  treści  umowy  mogą  być  dokonywane  wyłącznie  w  formie  pisemnej            w  postaci dwustronnie zaakceptowanego aneksu pod rygorem nieważności.</w:t>
      </w:r>
    </w:p>
    <w:p w14:paraId="64B240C2" w14:textId="0350B1E1" w:rsidR="001C48AA" w:rsidRPr="001C48AA" w:rsidRDefault="001C48AA" w:rsidP="001C48AA">
      <w:pPr>
        <w:keepNext/>
        <w:jc w:val="both"/>
        <w:outlineLvl w:val="0"/>
        <w:rPr>
          <w:rFonts w:ascii="Times New Roman" w:hAnsi="Times New Roman"/>
          <w:color w:val="000000"/>
          <w:sz w:val="24"/>
          <w:szCs w:val="24"/>
          <w:lang w:eastAsia="ar-SA"/>
        </w:rPr>
      </w:pPr>
      <w:r w:rsidRPr="001C48AA">
        <w:rPr>
          <w:rFonts w:ascii="Times New Roman" w:hAnsi="Times New Roman"/>
          <w:color w:val="000000"/>
          <w:sz w:val="24"/>
          <w:szCs w:val="24"/>
          <w:lang w:eastAsia="ar-SA"/>
        </w:rPr>
        <w:t>4.</w:t>
      </w:r>
      <w:r>
        <w:rPr>
          <w:rFonts w:ascii="Times New Roman" w:hAnsi="Times New Roman"/>
          <w:color w:val="000000"/>
          <w:sz w:val="24"/>
          <w:szCs w:val="24"/>
          <w:lang w:eastAsia="ar-SA"/>
        </w:rPr>
        <w:t xml:space="preserve"> </w:t>
      </w:r>
      <w:r w:rsidRPr="001C48AA">
        <w:rPr>
          <w:rFonts w:ascii="Times New Roman" w:hAnsi="Times New Roman"/>
          <w:color w:val="000000"/>
          <w:sz w:val="24"/>
          <w:szCs w:val="24"/>
          <w:lang w:eastAsia="ar-SA"/>
        </w:rPr>
        <w:t>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Zgoda na zmianę, rezygnację z podwykonawcy może nastąpić pod warunkiem przedstawienia przez Wykonawcę oświadczeń podwykonawców, którzy byli związani umową  z dotychczasowym podwykonawcą, potwierdzających zapłatę przez niego należnego wynagrodzenia za wykonaną część zamówienia do dnia dokonania zmiany umowy w tym zakresie.</w:t>
      </w:r>
    </w:p>
    <w:p w14:paraId="256B4BF0" w14:textId="77777777" w:rsidR="001C48AA" w:rsidRPr="001C48AA" w:rsidRDefault="001C48AA" w:rsidP="001C48AA">
      <w:pPr>
        <w:jc w:val="both"/>
        <w:rPr>
          <w:rFonts w:ascii="Times New Roman" w:hAnsi="Times New Roman"/>
          <w:bCs/>
          <w:color w:val="000000"/>
          <w:sz w:val="24"/>
          <w:szCs w:val="24"/>
        </w:rPr>
      </w:pPr>
      <w:r w:rsidRPr="001C48AA">
        <w:rPr>
          <w:rFonts w:ascii="Times New Roman" w:hAnsi="Times New Roman"/>
          <w:bCs/>
          <w:color w:val="000000"/>
          <w:sz w:val="24"/>
          <w:szCs w:val="24"/>
        </w:rPr>
        <w:t>5.</w:t>
      </w:r>
      <w:r w:rsidRPr="001C48AA">
        <w:rPr>
          <w:rFonts w:ascii="Times New Roman" w:hAnsi="Times New Roman"/>
          <w:bCs/>
          <w:color w:val="000000"/>
          <w:sz w:val="24"/>
          <w:szCs w:val="24"/>
        </w:rPr>
        <w:tab/>
        <w:t>Nie stanowią zmian umowy, w rozumieniu art. 144 ustawy Prawo zamówień publicznych:</w:t>
      </w:r>
    </w:p>
    <w:p w14:paraId="204CFA86" w14:textId="77777777" w:rsidR="001C48AA" w:rsidRPr="001C48AA" w:rsidRDefault="001C48AA" w:rsidP="001C48AA">
      <w:pPr>
        <w:numPr>
          <w:ilvl w:val="1"/>
          <w:numId w:val="23"/>
        </w:numPr>
        <w:spacing w:after="0"/>
        <w:ind w:left="709" w:hanging="283"/>
        <w:jc w:val="both"/>
        <w:rPr>
          <w:rFonts w:ascii="Times New Roman" w:hAnsi="Times New Roman"/>
          <w:bCs/>
          <w:color w:val="000000"/>
          <w:sz w:val="24"/>
          <w:szCs w:val="24"/>
        </w:rPr>
      </w:pPr>
      <w:r w:rsidRPr="001C48AA">
        <w:rPr>
          <w:rFonts w:ascii="Times New Roman" w:hAnsi="Times New Roman"/>
          <w:bCs/>
          <w:color w:val="000000"/>
          <w:sz w:val="24"/>
          <w:szCs w:val="24"/>
        </w:rPr>
        <w:t>zmiana danych związanych z obsługą administracyjno-organizacyjną umowy,</w:t>
      </w:r>
    </w:p>
    <w:p w14:paraId="4433B355" w14:textId="77777777" w:rsidR="001C48AA" w:rsidRPr="001C48AA" w:rsidRDefault="001C48AA" w:rsidP="001C48AA">
      <w:pPr>
        <w:numPr>
          <w:ilvl w:val="1"/>
          <w:numId w:val="23"/>
        </w:numPr>
        <w:spacing w:after="0"/>
        <w:ind w:left="709" w:hanging="283"/>
        <w:jc w:val="both"/>
        <w:rPr>
          <w:rFonts w:ascii="Times New Roman" w:hAnsi="Times New Roman"/>
          <w:bCs/>
          <w:color w:val="000000"/>
          <w:sz w:val="24"/>
          <w:szCs w:val="24"/>
        </w:rPr>
      </w:pPr>
      <w:r w:rsidRPr="001C48AA">
        <w:rPr>
          <w:rFonts w:ascii="Times New Roman" w:hAnsi="Times New Roman"/>
          <w:bCs/>
          <w:color w:val="000000"/>
          <w:sz w:val="24"/>
          <w:szCs w:val="24"/>
        </w:rPr>
        <w:t>zmiana danych teleadresowych, zmiany osób reprezentujących Strony,</w:t>
      </w:r>
    </w:p>
    <w:p w14:paraId="0E7396C1" w14:textId="77777777" w:rsidR="001C48AA" w:rsidRPr="001C48AA" w:rsidRDefault="001C48AA" w:rsidP="001C48AA">
      <w:pPr>
        <w:numPr>
          <w:ilvl w:val="1"/>
          <w:numId w:val="23"/>
        </w:numPr>
        <w:spacing w:after="0"/>
        <w:ind w:left="709" w:hanging="283"/>
        <w:jc w:val="both"/>
        <w:rPr>
          <w:rFonts w:ascii="Times New Roman" w:hAnsi="Times New Roman"/>
          <w:bCs/>
          <w:color w:val="000000"/>
          <w:sz w:val="24"/>
          <w:szCs w:val="24"/>
        </w:rPr>
      </w:pPr>
      <w:r w:rsidRPr="001C48AA">
        <w:rPr>
          <w:rFonts w:ascii="Times New Roman" w:hAnsi="Times New Roman"/>
          <w:bCs/>
          <w:color w:val="000000"/>
          <w:sz w:val="24"/>
          <w:szCs w:val="24"/>
        </w:rPr>
        <w:t>utrata mocy lub zmiana aktów prawnych przywołanych w treści umowy, w każdym takim przypadku Strony mają obowiązek stosowania się do obowiązujących w danym czasie aktów prawa.</w:t>
      </w:r>
    </w:p>
    <w:p w14:paraId="5AAE1D98" w14:textId="77777777" w:rsidR="001C48AA" w:rsidRDefault="001C48AA" w:rsidP="00BC6C3D">
      <w:pPr>
        <w:pStyle w:val="Standardowy0"/>
        <w:ind w:left="284" w:hanging="284"/>
        <w:jc w:val="both"/>
        <w:rPr>
          <w:b w:val="0"/>
          <w:bCs w:val="0"/>
          <w:sz w:val="24"/>
          <w:szCs w:val="24"/>
        </w:rPr>
      </w:pPr>
    </w:p>
    <w:p w14:paraId="64BF4454" w14:textId="77777777" w:rsidR="00F609DF" w:rsidRDefault="00F609DF" w:rsidP="006F4D42">
      <w:pPr>
        <w:pStyle w:val="WW-Tekstpodstawowywcity2"/>
        <w:ind w:left="12"/>
        <w:jc w:val="center"/>
        <w:rPr>
          <w:b/>
        </w:rPr>
      </w:pPr>
    </w:p>
    <w:p w14:paraId="18AD2FD2" w14:textId="77777777" w:rsidR="006F4D42" w:rsidRDefault="006F4D42" w:rsidP="006F4D42">
      <w:pPr>
        <w:pStyle w:val="WW-Tekstpodstawowywcity2"/>
        <w:ind w:left="12"/>
        <w:jc w:val="center"/>
        <w:rPr>
          <w:b/>
        </w:rPr>
      </w:pPr>
      <w:r>
        <w:rPr>
          <w:b/>
        </w:rPr>
        <w:t>§ 30</w:t>
      </w:r>
    </w:p>
    <w:p w14:paraId="471054F2" w14:textId="77777777" w:rsidR="006F4D42" w:rsidRDefault="006F4D42" w:rsidP="006F4D42">
      <w:pPr>
        <w:pStyle w:val="Standardowy0"/>
        <w:jc w:val="both"/>
        <w:rPr>
          <w:b w:val="0"/>
          <w:sz w:val="24"/>
          <w:szCs w:val="24"/>
        </w:rPr>
      </w:pPr>
      <w:r>
        <w:rPr>
          <w:b w:val="0"/>
          <w:sz w:val="24"/>
          <w:szCs w:val="24"/>
        </w:rPr>
        <w:t>W sprawach nie uregulowanych niniejszą umową będą miały zastosowanie obowiązujące przepisy prawa Kodeksu Cywilnego, ustawy  Prawo zamówień publicznych, ustawy Prawo Budowlane.</w:t>
      </w:r>
    </w:p>
    <w:p w14:paraId="58979098" w14:textId="77777777" w:rsidR="006F4D42" w:rsidRDefault="006F4D42" w:rsidP="006F4D42">
      <w:pPr>
        <w:pStyle w:val="Standardowy0"/>
        <w:jc w:val="center"/>
        <w:rPr>
          <w:sz w:val="24"/>
          <w:szCs w:val="24"/>
        </w:rPr>
      </w:pPr>
      <w:r>
        <w:rPr>
          <w:sz w:val="24"/>
          <w:szCs w:val="24"/>
        </w:rPr>
        <w:t>§ 31</w:t>
      </w:r>
    </w:p>
    <w:p w14:paraId="4992F867" w14:textId="77777777" w:rsidR="006F4D42" w:rsidRDefault="006F4D42" w:rsidP="006F4D42">
      <w:pPr>
        <w:pStyle w:val="Standardowy0"/>
        <w:jc w:val="both"/>
        <w:rPr>
          <w:b w:val="0"/>
          <w:sz w:val="24"/>
        </w:rPr>
      </w:pPr>
      <w:r>
        <w:rPr>
          <w:b w:val="0"/>
          <w:sz w:val="24"/>
        </w:rPr>
        <w:t>Wszelkie spory jakie mogą wyniknąć z wykonania niniejszej umowy rozstrzygać będzie właściwy dla Zamawiającego miejscowo i rzeczowo sąd powszechny.</w:t>
      </w:r>
    </w:p>
    <w:p w14:paraId="26505173" w14:textId="77777777" w:rsidR="004B4CFE" w:rsidRDefault="004B4CFE" w:rsidP="006F4D42">
      <w:pPr>
        <w:pStyle w:val="Standardowy0"/>
        <w:jc w:val="center"/>
        <w:rPr>
          <w:sz w:val="24"/>
        </w:rPr>
      </w:pPr>
    </w:p>
    <w:p w14:paraId="72516DEF" w14:textId="77777777" w:rsidR="006F4D42" w:rsidRDefault="006F4D42" w:rsidP="006F4D42">
      <w:pPr>
        <w:pStyle w:val="Standardowy0"/>
        <w:jc w:val="center"/>
        <w:rPr>
          <w:sz w:val="24"/>
        </w:rPr>
      </w:pPr>
      <w:r>
        <w:rPr>
          <w:sz w:val="24"/>
        </w:rPr>
        <w:t>§ 32</w:t>
      </w:r>
    </w:p>
    <w:p w14:paraId="38F35CC4" w14:textId="77777777" w:rsidR="006F4D42" w:rsidRPr="007E4EC0" w:rsidRDefault="006F4D42" w:rsidP="006F4D42">
      <w:pPr>
        <w:jc w:val="both"/>
        <w:rPr>
          <w:rFonts w:ascii="Times New Roman" w:hAnsi="Times New Roman"/>
          <w:sz w:val="24"/>
        </w:rPr>
      </w:pPr>
      <w:r w:rsidRPr="007E4EC0">
        <w:rPr>
          <w:rFonts w:ascii="Times New Roman" w:hAnsi="Times New Roman"/>
          <w:sz w:val="24"/>
        </w:rPr>
        <w:t>Umowę sporządzono w czterech jednobrzmiących egzemplarzach. Trzy egzemplarze dla Zamawiającego, jeden egzemplarz dla Wykonawcy.</w:t>
      </w:r>
    </w:p>
    <w:p w14:paraId="6A5225C7" w14:textId="1A8E4B26" w:rsidR="006F4D42" w:rsidRPr="00E102A1" w:rsidRDefault="006F4D42" w:rsidP="006F4D42">
      <w:pPr>
        <w:pStyle w:val="Standardowy0"/>
        <w:spacing w:after="120"/>
        <w:rPr>
          <w:sz w:val="24"/>
          <w:szCs w:val="24"/>
        </w:rPr>
      </w:pPr>
      <w:r>
        <w:rPr>
          <w:b w:val="0"/>
          <w:sz w:val="24"/>
          <w:szCs w:val="24"/>
        </w:rPr>
        <w:t xml:space="preserve">         </w:t>
      </w:r>
      <w:r w:rsidRPr="00E102A1">
        <w:rPr>
          <w:sz w:val="24"/>
          <w:szCs w:val="24"/>
        </w:rPr>
        <w:t xml:space="preserve">         WYKONAWCA:                                                            ZAMAWIAJĄCY:</w:t>
      </w:r>
    </w:p>
    <w:p w14:paraId="6C80273F" w14:textId="77777777" w:rsidR="006F4D42" w:rsidRDefault="006F4D42" w:rsidP="006F4D42">
      <w:pPr>
        <w:spacing w:after="120" w:line="240" w:lineRule="auto"/>
        <w:jc w:val="right"/>
        <w:rPr>
          <w:rFonts w:ascii="Times New Roman" w:hAnsi="Times New Roman"/>
          <w:sz w:val="24"/>
          <w:szCs w:val="24"/>
        </w:rPr>
      </w:pPr>
    </w:p>
    <w:p w14:paraId="0B6E8191" w14:textId="77777777" w:rsidR="006F4D42" w:rsidRDefault="006F4D42" w:rsidP="006F4D42">
      <w:pPr>
        <w:spacing w:after="120" w:line="240" w:lineRule="auto"/>
        <w:jc w:val="right"/>
        <w:rPr>
          <w:rFonts w:ascii="Times New Roman" w:hAnsi="Times New Roman"/>
          <w:sz w:val="24"/>
          <w:szCs w:val="24"/>
        </w:rPr>
      </w:pPr>
    </w:p>
    <w:p w14:paraId="296D5DE3" w14:textId="77777777" w:rsidR="006F4D42" w:rsidRDefault="006F4D42" w:rsidP="006F4D42">
      <w:pPr>
        <w:spacing w:after="120" w:line="240" w:lineRule="auto"/>
        <w:jc w:val="right"/>
        <w:rPr>
          <w:rFonts w:ascii="Times New Roman" w:hAnsi="Times New Roman"/>
          <w:sz w:val="24"/>
          <w:szCs w:val="24"/>
        </w:rPr>
      </w:pPr>
    </w:p>
    <w:p w14:paraId="57775968" w14:textId="7174315C" w:rsidR="006F4D42" w:rsidRDefault="006F4D42" w:rsidP="006F4D42">
      <w:pPr>
        <w:spacing w:after="120" w:line="240" w:lineRule="auto"/>
        <w:jc w:val="right"/>
        <w:rPr>
          <w:rFonts w:ascii="Times New Roman" w:hAnsi="Times New Roman"/>
          <w:sz w:val="24"/>
          <w:szCs w:val="24"/>
        </w:rPr>
      </w:pPr>
      <w:bookmarkStart w:id="1" w:name="_GoBack"/>
      <w:bookmarkEnd w:id="1"/>
      <w:r>
        <w:rPr>
          <w:rFonts w:ascii="Times New Roman" w:hAnsi="Times New Roman"/>
          <w:sz w:val="24"/>
          <w:szCs w:val="24"/>
        </w:rPr>
        <w:lastRenderedPageBreak/>
        <w:t>Zał. nr 3 do umowy nr ……….... z dnia ……….…..</w:t>
      </w:r>
    </w:p>
    <w:p w14:paraId="18ADDD93" w14:textId="77777777" w:rsidR="00633E81" w:rsidRPr="0092259B" w:rsidRDefault="00633E81" w:rsidP="0092259B">
      <w:pPr>
        <w:autoSpaceDE w:val="0"/>
        <w:autoSpaceDN w:val="0"/>
        <w:adjustRightInd w:val="0"/>
        <w:spacing w:line="240" w:lineRule="auto"/>
        <w:jc w:val="center"/>
        <w:rPr>
          <w:rFonts w:ascii="Times New Roman" w:hAnsi="Times New Roman"/>
          <w:b/>
          <w:sz w:val="32"/>
          <w:szCs w:val="32"/>
        </w:rPr>
      </w:pPr>
      <w:r w:rsidRPr="0092259B">
        <w:rPr>
          <w:rFonts w:ascii="Times New Roman" w:hAnsi="Times New Roman"/>
          <w:b/>
          <w:sz w:val="32"/>
          <w:szCs w:val="32"/>
        </w:rPr>
        <w:t>Dokument Gwarancyjny</w:t>
      </w:r>
    </w:p>
    <w:p w14:paraId="611A0E5E" w14:textId="77777777" w:rsidR="00633E81" w:rsidRPr="0092259B" w:rsidRDefault="00633E81" w:rsidP="0092259B">
      <w:pPr>
        <w:spacing w:line="240" w:lineRule="auto"/>
        <w:jc w:val="center"/>
        <w:rPr>
          <w:rFonts w:ascii="Times New Roman" w:hAnsi="Times New Roman"/>
        </w:rPr>
      </w:pPr>
      <w:r w:rsidRPr="0092259B">
        <w:rPr>
          <w:rFonts w:ascii="Times New Roman" w:hAnsi="Times New Roman"/>
        </w:rPr>
        <w:t xml:space="preserve">Dotyczy zadania pn.: </w:t>
      </w:r>
    </w:p>
    <w:p w14:paraId="3FA60E4E" w14:textId="5787FC2E" w:rsidR="00B87B8A" w:rsidRDefault="00B87B8A" w:rsidP="0092259B">
      <w:pPr>
        <w:spacing w:line="240" w:lineRule="auto"/>
        <w:rPr>
          <w:b/>
        </w:rPr>
      </w:pPr>
      <w:r>
        <w:t>„</w:t>
      </w:r>
      <w:r w:rsidRPr="00CB52E4">
        <w:rPr>
          <w:rFonts w:ascii="Times New Roman CE" w:hAnsi="Times New Roman CE" w:cs="Times New Roman CE"/>
          <w:b/>
          <w:bCs/>
        </w:rPr>
        <w:t>Budowa budynku Przedszkola Samorządowego w Skarżysku Kościelnym – etap I</w:t>
      </w:r>
      <w:r w:rsidR="00B35443">
        <w:rPr>
          <w:rFonts w:ascii="Times New Roman CE" w:hAnsi="Times New Roman CE" w:cs="Times New Roman CE"/>
          <w:b/>
          <w:bCs/>
        </w:rPr>
        <w:t>I</w:t>
      </w:r>
      <w:r w:rsidR="002D3244">
        <w:rPr>
          <w:rFonts w:ascii="Times New Roman CE" w:hAnsi="Times New Roman CE" w:cs="Times New Roman CE"/>
          <w:b/>
          <w:bCs/>
        </w:rPr>
        <w:t>I</w:t>
      </w:r>
      <w:r w:rsidRPr="00CB52E4">
        <w:rPr>
          <w:b/>
        </w:rPr>
        <w:t>”</w:t>
      </w:r>
    </w:p>
    <w:p w14:paraId="607F9E3A" w14:textId="6A11BC0F" w:rsidR="00633E81" w:rsidRPr="00D24EF5" w:rsidRDefault="00633E81" w:rsidP="0092259B">
      <w:pPr>
        <w:spacing w:line="240" w:lineRule="auto"/>
        <w:rPr>
          <w:rFonts w:ascii="Times New Roman" w:hAnsi="Times New Roman"/>
          <w:sz w:val="24"/>
          <w:szCs w:val="24"/>
        </w:rPr>
      </w:pPr>
      <w:r w:rsidRPr="00D24EF5">
        <w:rPr>
          <w:rFonts w:ascii="Times New Roman" w:hAnsi="Times New Roman"/>
          <w:sz w:val="24"/>
          <w:szCs w:val="24"/>
        </w:rPr>
        <w:t>Umowa Nr …….......... z dnia ………..20</w:t>
      </w:r>
      <w:r w:rsidR="00B35443">
        <w:rPr>
          <w:rFonts w:ascii="Times New Roman" w:hAnsi="Times New Roman"/>
          <w:sz w:val="24"/>
          <w:szCs w:val="24"/>
        </w:rPr>
        <w:t>20</w:t>
      </w:r>
      <w:r w:rsidRPr="00D24EF5">
        <w:rPr>
          <w:rFonts w:ascii="Times New Roman" w:hAnsi="Times New Roman"/>
          <w:sz w:val="24"/>
          <w:szCs w:val="24"/>
        </w:rPr>
        <w:t xml:space="preserve"> r. </w:t>
      </w:r>
    </w:p>
    <w:p w14:paraId="1AE5F362" w14:textId="77777777" w:rsidR="00633E81" w:rsidRPr="00D24EF5" w:rsidRDefault="00633E81" w:rsidP="0092259B">
      <w:pPr>
        <w:spacing w:line="240" w:lineRule="auto"/>
        <w:jc w:val="both"/>
        <w:rPr>
          <w:rFonts w:ascii="Times New Roman" w:hAnsi="Times New Roman"/>
          <w:sz w:val="24"/>
          <w:szCs w:val="24"/>
        </w:rPr>
      </w:pPr>
      <w:r w:rsidRPr="00D24EF5">
        <w:rPr>
          <w:rFonts w:ascii="Times New Roman" w:hAnsi="Times New Roman"/>
          <w:b/>
          <w:sz w:val="24"/>
          <w:szCs w:val="24"/>
        </w:rPr>
        <w:t xml:space="preserve">Wykonawca </w:t>
      </w:r>
      <w:r w:rsidRPr="00D24EF5">
        <w:rPr>
          <w:rFonts w:ascii="Times New Roman" w:hAnsi="Times New Roman"/>
          <w:sz w:val="24"/>
          <w:szCs w:val="24"/>
        </w:rPr>
        <w:t>robót tj.: …………………………………………………………………..</w:t>
      </w:r>
    </w:p>
    <w:p w14:paraId="02B6C80D" w14:textId="77777777" w:rsidR="00D24EF5" w:rsidRPr="00D24EF5" w:rsidRDefault="00D24EF5" w:rsidP="0092259B">
      <w:pPr>
        <w:spacing w:line="240" w:lineRule="auto"/>
        <w:jc w:val="both"/>
        <w:rPr>
          <w:rFonts w:ascii="Times New Roman" w:hAnsi="Times New Roman"/>
          <w:sz w:val="24"/>
          <w:szCs w:val="24"/>
        </w:rPr>
      </w:pPr>
      <w:r w:rsidRPr="00D24EF5">
        <w:rPr>
          <w:rFonts w:ascii="Times New Roman" w:hAnsi="Times New Roman"/>
          <w:sz w:val="24"/>
          <w:szCs w:val="24"/>
        </w:rPr>
        <w:t>…………………………………………………………………………………………...</w:t>
      </w:r>
    </w:p>
    <w:p w14:paraId="39255F35" w14:textId="77777777" w:rsidR="00633E81" w:rsidRPr="00D24EF5" w:rsidRDefault="00633E81" w:rsidP="0092259B">
      <w:pPr>
        <w:autoSpaceDE w:val="0"/>
        <w:autoSpaceDN w:val="0"/>
        <w:adjustRightInd w:val="0"/>
        <w:spacing w:before="240" w:line="240" w:lineRule="auto"/>
        <w:jc w:val="both"/>
        <w:rPr>
          <w:rFonts w:ascii="Times New Roman" w:hAnsi="Times New Roman"/>
          <w:sz w:val="24"/>
          <w:szCs w:val="24"/>
        </w:rPr>
      </w:pPr>
      <w:r w:rsidRPr="00D24EF5">
        <w:rPr>
          <w:rFonts w:ascii="Times New Roman" w:hAnsi="Times New Roman"/>
          <w:sz w:val="24"/>
          <w:szCs w:val="24"/>
        </w:rPr>
        <w:t xml:space="preserve">zwany dalej </w:t>
      </w:r>
      <w:r w:rsidRPr="00D24EF5">
        <w:rPr>
          <w:rFonts w:ascii="Times New Roman" w:hAnsi="Times New Roman"/>
          <w:b/>
          <w:sz w:val="24"/>
          <w:szCs w:val="24"/>
        </w:rPr>
        <w:t>„Gwarantem”</w:t>
      </w:r>
      <w:r w:rsidRPr="00D24EF5">
        <w:rPr>
          <w:rFonts w:ascii="Times New Roman" w:hAnsi="Times New Roman"/>
          <w:sz w:val="24"/>
          <w:szCs w:val="24"/>
        </w:rPr>
        <w:t xml:space="preserve">, niniejszym dokumentem udziela </w:t>
      </w:r>
      <w:r w:rsidRPr="00D24EF5">
        <w:rPr>
          <w:rFonts w:ascii="Times New Roman" w:hAnsi="Times New Roman"/>
          <w:b/>
          <w:sz w:val="24"/>
          <w:szCs w:val="24"/>
        </w:rPr>
        <w:t>Zamawiającemu</w:t>
      </w:r>
      <w:r w:rsidRPr="00D24EF5">
        <w:rPr>
          <w:rFonts w:ascii="Times New Roman" w:hAnsi="Times New Roman"/>
          <w:sz w:val="24"/>
          <w:szCs w:val="24"/>
        </w:rPr>
        <w:t xml:space="preserve"> tj. Gminie Skarżysko Kościelne gwarancji, co do jakości wykonanego przedmiotu umowy.</w:t>
      </w:r>
    </w:p>
    <w:p w14:paraId="69C24ED8" w14:textId="77777777"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b/>
          <w:sz w:val="24"/>
          <w:szCs w:val="24"/>
        </w:rPr>
        <w:t xml:space="preserve">Gwarant </w:t>
      </w:r>
      <w:r w:rsidRPr="00D24EF5">
        <w:rPr>
          <w:rFonts w:ascii="Times New Roman" w:hAnsi="Times New Roman"/>
          <w:sz w:val="24"/>
          <w:szCs w:val="24"/>
        </w:rPr>
        <w:t>zobowiązuje się do usunięcia wad fizycznych własnym staraniem i kosztem, jeżeli wady te ujawnią się w ciągu terminu określonego w niniejszej gwarancji.</w:t>
      </w:r>
    </w:p>
    <w:p w14:paraId="5E579619" w14:textId="2F9F0D5D"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sz w:val="24"/>
          <w:szCs w:val="24"/>
        </w:rPr>
        <w:t>Termin gwa</w:t>
      </w:r>
      <w:r w:rsidR="00905C31">
        <w:rPr>
          <w:rFonts w:ascii="Times New Roman" w:hAnsi="Times New Roman"/>
          <w:sz w:val="24"/>
          <w:szCs w:val="24"/>
        </w:rPr>
        <w:t xml:space="preserve">rancji jakości </w:t>
      </w:r>
      <w:r w:rsidRPr="00D24EF5">
        <w:rPr>
          <w:rFonts w:ascii="Times New Roman" w:hAnsi="Times New Roman"/>
          <w:sz w:val="24"/>
          <w:szCs w:val="24"/>
        </w:rPr>
        <w:t xml:space="preserve">wynosi </w:t>
      </w:r>
      <w:r w:rsidR="007A5F38">
        <w:rPr>
          <w:rFonts w:ascii="Times New Roman" w:hAnsi="Times New Roman"/>
          <w:sz w:val="24"/>
          <w:szCs w:val="24"/>
        </w:rPr>
        <w:t>….</w:t>
      </w:r>
      <w:r w:rsidRPr="00D24EF5">
        <w:rPr>
          <w:rFonts w:ascii="Times New Roman" w:hAnsi="Times New Roman"/>
          <w:b/>
          <w:sz w:val="24"/>
          <w:szCs w:val="24"/>
        </w:rPr>
        <w:t xml:space="preserve"> miesięcy</w:t>
      </w:r>
      <w:r w:rsidRPr="00D24EF5">
        <w:rPr>
          <w:rFonts w:ascii="Times New Roman" w:hAnsi="Times New Roman"/>
          <w:sz w:val="24"/>
          <w:szCs w:val="24"/>
        </w:rPr>
        <w:t>, licząc od daty odbioru końcowego tj. od dnia  …….</w:t>
      </w:r>
      <w:r w:rsidR="007A5F38">
        <w:rPr>
          <w:rFonts w:ascii="Times New Roman" w:hAnsi="Times New Roman"/>
          <w:sz w:val="24"/>
          <w:szCs w:val="24"/>
        </w:rPr>
        <w:t>. ……. 20</w:t>
      </w:r>
      <w:r w:rsidR="00B35443">
        <w:rPr>
          <w:rFonts w:ascii="Times New Roman" w:hAnsi="Times New Roman"/>
          <w:sz w:val="24"/>
          <w:szCs w:val="24"/>
        </w:rPr>
        <w:t>21</w:t>
      </w:r>
      <w:r w:rsidR="007A5F38">
        <w:rPr>
          <w:rFonts w:ascii="Times New Roman" w:hAnsi="Times New Roman"/>
          <w:sz w:val="24"/>
          <w:szCs w:val="24"/>
        </w:rPr>
        <w:t xml:space="preserve">r. do dnia …………………… </w:t>
      </w:r>
      <w:r w:rsidRPr="00D24EF5">
        <w:rPr>
          <w:rFonts w:ascii="Times New Roman" w:hAnsi="Times New Roman"/>
          <w:sz w:val="24"/>
          <w:szCs w:val="24"/>
        </w:rPr>
        <w:t xml:space="preserve"> r. z zastrzeżeniem pkt. 3 niniejszej Gwarancji.</w:t>
      </w:r>
    </w:p>
    <w:p w14:paraId="612630EB" w14:textId="77777777" w:rsidR="00633E81" w:rsidRPr="00D24EF5" w:rsidRDefault="00633E81" w:rsidP="0092259B">
      <w:pPr>
        <w:numPr>
          <w:ilvl w:val="0"/>
          <w:numId w:val="20"/>
        </w:numPr>
        <w:spacing w:after="0" w:line="240" w:lineRule="auto"/>
        <w:ind w:left="426"/>
        <w:jc w:val="both"/>
        <w:rPr>
          <w:rFonts w:ascii="Times New Roman" w:hAnsi="Times New Roman"/>
          <w:sz w:val="24"/>
          <w:szCs w:val="24"/>
        </w:rPr>
      </w:pPr>
      <w:r w:rsidRPr="00D24EF5">
        <w:rPr>
          <w:rFonts w:ascii="Times New Roman" w:hAnsi="Times New Roman"/>
          <w:sz w:val="24"/>
          <w:szCs w:val="24"/>
        </w:rPr>
        <w:t xml:space="preserve">Odpowiedzialność </w:t>
      </w:r>
      <w:r w:rsidRPr="00D24EF5">
        <w:rPr>
          <w:rFonts w:ascii="Times New Roman" w:hAnsi="Times New Roman"/>
          <w:b/>
          <w:sz w:val="24"/>
          <w:szCs w:val="24"/>
        </w:rPr>
        <w:t>Gwaranta</w:t>
      </w:r>
      <w:r w:rsidRPr="00D24EF5">
        <w:rPr>
          <w:rFonts w:ascii="Times New Roman" w:hAnsi="Times New Roman"/>
          <w:sz w:val="24"/>
          <w:szCs w:val="24"/>
        </w:rPr>
        <w:t xml:space="preserve"> z tytułu udzielonej gwarancji za wady obejmuje wady wykonanych robót jak i wady materiałów użytych do wykonania przedmiotu umowy. Okres gwarancji jakości za wady ulega przedłużeniu o czas, w ciągu którego na skutek wad przedmiotu umowy </w:t>
      </w:r>
      <w:r w:rsidRPr="00D24EF5">
        <w:rPr>
          <w:rFonts w:ascii="Times New Roman" w:hAnsi="Times New Roman"/>
          <w:b/>
          <w:sz w:val="24"/>
          <w:szCs w:val="24"/>
        </w:rPr>
        <w:t>Zamawiający</w:t>
      </w:r>
      <w:r w:rsidRPr="00D24EF5">
        <w:rPr>
          <w:rFonts w:ascii="Times New Roman" w:hAnsi="Times New Roman"/>
          <w:sz w:val="24"/>
          <w:szCs w:val="24"/>
        </w:rPr>
        <w:t xml:space="preserve"> nie mógł z niego skorzystać. Jeżeli </w:t>
      </w:r>
      <w:r w:rsidRPr="00D24EF5">
        <w:rPr>
          <w:rFonts w:ascii="Times New Roman" w:hAnsi="Times New Roman"/>
          <w:b/>
          <w:sz w:val="24"/>
          <w:szCs w:val="24"/>
        </w:rPr>
        <w:t>Gwarant</w:t>
      </w:r>
      <w:r w:rsidRPr="00D24EF5">
        <w:rPr>
          <w:rFonts w:ascii="Times New Roman" w:hAnsi="Times New Roman"/>
          <w:sz w:val="24"/>
          <w:szCs w:val="24"/>
        </w:rPr>
        <w:t xml:space="preserve"> z racji swoich zobowiązań wymieni w okresie gwarancji jakości części rzeczy objętych przedmiotem umowy, to termin gwarancji jakości w stosunku do tych części rozpoczyna swój bieg z dniem przekazania ich </w:t>
      </w:r>
      <w:r w:rsidRPr="00D24EF5">
        <w:rPr>
          <w:rFonts w:ascii="Times New Roman" w:hAnsi="Times New Roman"/>
          <w:b/>
          <w:sz w:val="24"/>
          <w:szCs w:val="24"/>
        </w:rPr>
        <w:t>Zamawiającemu.</w:t>
      </w:r>
    </w:p>
    <w:p w14:paraId="112FA089" w14:textId="77777777"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b/>
          <w:sz w:val="24"/>
          <w:szCs w:val="24"/>
        </w:rPr>
        <w:t>Zamawiający</w:t>
      </w:r>
      <w:r w:rsidRPr="00D24EF5">
        <w:rPr>
          <w:rFonts w:ascii="Times New Roman" w:hAnsi="Times New Roman"/>
          <w:sz w:val="24"/>
          <w:szCs w:val="24"/>
        </w:rPr>
        <w:t xml:space="preserve"> zobowiązany jest do powiadomienia </w:t>
      </w:r>
      <w:r w:rsidRPr="00D24EF5">
        <w:rPr>
          <w:rFonts w:ascii="Times New Roman" w:hAnsi="Times New Roman"/>
          <w:b/>
          <w:sz w:val="24"/>
          <w:szCs w:val="24"/>
        </w:rPr>
        <w:t xml:space="preserve">Gwaranta </w:t>
      </w:r>
      <w:r w:rsidRPr="00D24EF5">
        <w:rPr>
          <w:rFonts w:ascii="Times New Roman" w:hAnsi="Times New Roman"/>
          <w:sz w:val="24"/>
          <w:szCs w:val="24"/>
        </w:rPr>
        <w:t xml:space="preserve">każdorazowo w formie pisemnej o istnieniu wad w terminie do 1 miesiąca, licząc od daty ich ujawnienia. </w:t>
      </w:r>
      <w:r w:rsidRPr="00D24EF5">
        <w:rPr>
          <w:rFonts w:ascii="Times New Roman" w:hAnsi="Times New Roman"/>
          <w:b/>
          <w:sz w:val="24"/>
          <w:szCs w:val="24"/>
        </w:rPr>
        <w:t>Zamawiający</w:t>
      </w:r>
      <w:r w:rsidRPr="00D24EF5">
        <w:rPr>
          <w:rFonts w:ascii="Times New Roman" w:hAnsi="Times New Roman"/>
          <w:sz w:val="24"/>
          <w:szCs w:val="24"/>
        </w:rPr>
        <w:t xml:space="preserve"> w powiadomieniu winien wyznaczyć termin przeprowadzenia przeglądu gwarancyjnego robót. Z czynności przeglądu strony zobowiązane są każdorazowo sporządzić pisemny protokół, w którym ustalą fakt istnienia wad, zakres rzeczowy wad oraz termin ich usunięcia.</w:t>
      </w:r>
    </w:p>
    <w:p w14:paraId="6B2E503A" w14:textId="77777777"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sz w:val="24"/>
          <w:szCs w:val="24"/>
        </w:rPr>
        <w:t xml:space="preserve">W przypadku nie przystąpienia przez </w:t>
      </w:r>
      <w:r w:rsidRPr="00D24EF5">
        <w:rPr>
          <w:rFonts w:ascii="Times New Roman" w:hAnsi="Times New Roman"/>
          <w:b/>
          <w:sz w:val="24"/>
          <w:szCs w:val="24"/>
        </w:rPr>
        <w:t xml:space="preserve">Gwaranta </w:t>
      </w:r>
      <w:r w:rsidRPr="00D24EF5">
        <w:rPr>
          <w:rFonts w:ascii="Times New Roman" w:hAnsi="Times New Roman"/>
          <w:sz w:val="24"/>
          <w:szCs w:val="24"/>
        </w:rPr>
        <w:t xml:space="preserve">do czynności przeglądu w terminie wyznaczonym przez </w:t>
      </w:r>
      <w:r w:rsidRPr="00D24EF5">
        <w:rPr>
          <w:rFonts w:ascii="Times New Roman" w:hAnsi="Times New Roman"/>
          <w:b/>
          <w:sz w:val="24"/>
          <w:szCs w:val="24"/>
        </w:rPr>
        <w:t>Zamawiającego</w:t>
      </w:r>
      <w:r w:rsidRPr="00D24EF5">
        <w:rPr>
          <w:rFonts w:ascii="Times New Roman" w:hAnsi="Times New Roman"/>
          <w:sz w:val="24"/>
          <w:szCs w:val="24"/>
        </w:rPr>
        <w:t xml:space="preserve">, </w:t>
      </w:r>
      <w:r w:rsidRPr="00D24EF5">
        <w:rPr>
          <w:rFonts w:ascii="Times New Roman" w:hAnsi="Times New Roman"/>
          <w:b/>
          <w:sz w:val="24"/>
          <w:szCs w:val="24"/>
        </w:rPr>
        <w:t>Zamawiający</w:t>
      </w:r>
      <w:r w:rsidRPr="00D24EF5">
        <w:rPr>
          <w:rFonts w:ascii="Times New Roman" w:hAnsi="Times New Roman"/>
          <w:sz w:val="24"/>
          <w:szCs w:val="24"/>
        </w:rPr>
        <w:t xml:space="preserve"> w formie pisemnej dokona zgłoszenia faktu wystąpienia wad, ich zakresu i zobowiąże </w:t>
      </w:r>
      <w:r w:rsidRPr="00D24EF5">
        <w:rPr>
          <w:rFonts w:ascii="Times New Roman" w:hAnsi="Times New Roman"/>
          <w:b/>
          <w:sz w:val="24"/>
          <w:szCs w:val="24"/>
        </w:rPr>
        <w:t>Gwaranta</w:t>
      </w:r>
      <w:r w:rsidRPr="00D24EF5">
        <w:rPr>
          <w:rFonts w:ascii="Times New Roman" w:hAnsi="Times New Roman"/>
          <w:sz w:val="24"/>
          <w:szCs w:val="24"/>
        </w:rPr>
        <w:t xml:space="preserve"> do usunięcia wad, wyznaczając termin na ich usunięcie.</w:t>
      </w:r>
    </w:p>
    <w:p w14:paraId="6AC8C491" w14:textId="77777777"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sz w:val="24"/>
          <w:szCs w:val="24"/>
        </w:rPr>
        <w:t>Przy ustalaniu i wyznaczaniu terminu na usunięcie wad uwzględnia się czas niezbędny do usunięcia wad oraz warunki atmosferyczne.</w:t>
      </w:r>
    </w:p>
    <w:p w14:paraId="3329E67D" w14:textId="77777777"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sz w:val="24"/>
          <w:szCs w:val="24"/>
        </w:rPr>
        <w:t xml:space="preserve">W razie bezskutecznego upływu terminu ustalonego, bądź wyznaczonego na usunięcie wad, </w:t>
      </w:r>
      <w:r w:rsidRPr="00D24EF5">
        <w:rPr>
          <w:rFonts w:ascii="Times New Roman" w:hAnsi="Times New Roman"/>
          <w:b/>
          <w:sz w:val="24"/>
          <w:szCs w:val="24"/>
        </w:rPr>
        <w:t>Gwarant</w:t>
      </w:r>
      <w:r w:rsidRPr="00D24EF5">
        <w:rPr>
          <w:rFonts w:ascii="Times New Roman" w:hAnsi="Times New Roman"/>
          <w:sz w:val="24"/>
          <w:szCs w:val="24"/>
        </w:rPr>
        <w:t xml:space="preserve"> upoważnia </w:t>
      </w:r>
      <w:r w:rsidRPr="00D24EF5">
        <w:rPr>
          <w:rFonts w:ascii="Times New Roman" w:hAnsi="Times New Roman"/>
          <w:b/>
          <w:sz w:val="24"/>
          <w:szCs w:val="24"/>
        </w:rPr>
        <w:t>Zamawiającego</w:t>
      </w:r>
      <w:r w:rsidRPr="00D24EF5">
        <w:rPr>
          <w:rFonts w:ascii="Times New Roman" w:hAnsi="Times New Roman"/>
          <w:sz w:val="24"/>
          <w:szCs w:val="24"/>
        </w:rPr>
        <w:t xml:space="preserve"> do wykonania tych czynności, tj. usunięcie wad na koszt </w:t>
      </w:r>
      <w:r w:rsidRPr="00D24EF5">
        <w:rPr>
          <w:rFonts w:ascii="Times New Roman" w:hAnsi="Times New Roman"/>
          <w:b/>
          <w:sz w:val="24"/>
          <w:szCs w:val="24"/>
        </w:rPr>
        <w:t>Gwaranta</w:t>
      </w:r>
      <w:r w:rsidRPr="00D24EF5">
        <w:rPr>
          <w:rFonts w:ascii="Times New Roman" w:hAnsi="Times New Roman"/>
          <w:sz w:val="24"/>
          <w:szCs w:val="24"/>
        </w:rPr>
        <w:t xml:space="preserve">, przy czym </w:t>
      </w:r>
      <w:r w:rsidRPr="00D24EF5">
        <w:rPr>
          <w:rFonts w:ascii="Times New Roman" w:hAnsi="Times New Roman"/>
          <w:b/>
          <w:sz w:val="24"/>
          <w:szCs w:val="24"/>
        </w:rPr>
        <w:t>Zamawiający</w:t>
      </w:r>
      <w:r w:rsidRPr="00D24EF5">
        <w:rPr>
          <w:rFonts w:ascii="Times New Roman" w:hAnsi="Times New Roman"/>
          <w:sz w:val="24"/>
          <w:szCs w:val="24"/>
        </w:rPr>
        <w:t xml:space="preserve"> wykonując powyższe uprawnienia nie traci dalszych uprawnień wynikających z gwarancji. </w:t>
      </w:r>
    </w:p>
    <w:p w14:paraId="697C0DF8" w14:textId="77777777" w:rsidR="004B4CFE" w:rsidRDefault="004B4CFE" w:rsidP="00D24EF5">
      <w:pPr>
        <w:autoSpaceDE w:val="0"/>
        <w:autoSpaceDN w:val="0"/>
        <w:adjustRightInd w:val="0"/>
        <w:spacing w:after="0" w:line="240" w:lineRule="auto"/>
        <w:jc w:val="both"/>
        <w:rPr>
          <w:rFonts w:ascii="Times New Roman" w:hAnsi="Times New Roman"/>
          <w:sz w:val="24"/>
          <w:szCs w:val="24"/>
        </w:rPr>
      </w:pPr>
    </w:p>
    <w:p w14:paraId="5730C4A6" w14:textId="7D1950E8" w:rsidR="00633E81" w:rsidRPr="00D24EF5" w:rsidRDefault="00633E81" w:rsidP="00D24EF5">
      <w:pPr>
        <w:autoSpaceDE w:val="0"/>
        <w:autoSpaceDN w:val="0"/>
        <w:adjustRightInd w:val="0"/>
        <w:spacing w:after="0" w:line="240" w:lineRule="auto"/>
        <w:jc w:val="both"/>
        <w:rPr>
          <w:rFonts w:ascii="Times New Roman" w:hAnsi="Times New Roman"/>
          <w:sz w:val="24"/>
          <w:szCs w:val="24"/>
        </w:rPr>
      </w:pPr>
      <w:r w:rsidRPr="00D24EF5">
        <w:rPr>
          <w:rFonts w:ascii="Times New Roman" w:hAnsi="Times New Roman"/>
          <w:sz w:val="24"/>
          <w:szCs w:val="24"/>
        </w:rPr>
        <w:t>Skarżys</w:t>
      </w:r>
      <w:r w:rsidR="002D3244">
        <w:rPr>
          <w:rFonts w:ascii="Times New Roman" w:hAnsi="Times New Roman"/>
          <w:sz w:val="24"/>
          <w:szCs w:val="24"/>
        </w:rPr>
        <w:t>ko Kościelne, dnia …………………. 20</w:t>
      </w:r>
      <w:r w:rsidR="00B35443">
        <w:rPr>
          <w:rFonts w:ascii="Times New Roman" w:hAnsi="Times New Roman"/>
          <w:sz w:val="24"/>
          <w:szCs w:val="24"/>
        </w:rPr>
        <w:t>21</w:t>
      </w:r>
      <w:r w:rsidRPr="00D24EF5">
        <w:rPr>
          <w:rFonts w:ascii="Times New Roman" w:hAnsi="Times New Roman"/>
          <w:sz w:val="24"/>
          <w:szCs w:val="24"/>
        </w:rPr>
        <w:t xml:space="preserve">r. </w:t>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00D24EF5">
        <w:rPr>
          <w:rFonts w:ascii="Times New Roman" w:hAnsi="Times New Roman"/>
          <w:sz w:val="24"/>
          <w:szCs w:val="24"/>
        </w:rPr>
        <w:tab/>
      </w:r>
      <w:r w:rsidR="00D24EF5">
        <w:rPr>
          <w:rFonts w:ascii="Times New Roman" w:hAnsi="Times New Roman"/>
          <w:sz w:val="24"/>
          <w:szCs w:val="24"/>
        </w:rPr>
        <w:tab/>
      </w:r>
      <w:r w:rsidR="00D24EF5">
        <w:rPr>
          <w:rFonts w:ascii="Times New Roman" w:hAnsi="Times New Roman"/>
          <w:sz w:val="24"/>
          <w:szCs w:val="24"/>
        </w:rPr>
        <w:tab/>
      </w:r>
      <w:r w:rsidR="00D24EF5">
        <w:rPr>
          <w:rFonts w:ascii="Times New Roman" w:hAnsi="Times New Roman"/>
          <w:sz w:val="24"/>
          <w:szCs w:val="24"/>
        </w:rPr>
        <w:tab/>
      </w:r>
      <w:r w:rsidR="00D24EF5">
        <w:rPr>
          <w:rFonts w:ascii="Times New Roman" w:hAnsi="Times New Roman"/>
          <w:sz w:val="24"/>
          <w:szCs w:val="24"/>
        </w:rPr>
        <w:tab/>
        <w:t xml:space="preserve">  </w:t>
      </w:r>
      <w:r w:rsidRPr="00D24EF5">
        <w:rPr>
          <w:rFonts w:ascii="Times New Roman" w:hAnsi="Times New Roman"/>
          <w:sz w:val="24"/>
          <w:szCs w:val="24"/>
        </w:rPr>
        <w:t>................................................................</w:t>
      </w:r>
    </w:p>
    <w:p w14:paraId="04F5012E" w14:textId="77777777" w:rsidR="00633E81" w:rsidRPr="00D24EF5" w:rsidRDefault="00633E81" w:rsidP="00D24EF5">
      <w:pPr>
        <w:autoSpaceDE w:val="0"/>
        <w:autoSpaceDN w:val="0"/>
        <w:adjustRightInd w:val="0"/>
        <w:spacing w:after="0" w:line="240" w:lineRule="auto"/>
        <w:jc w:val="both"/>
        <w:rPr>
          <w:rFonts w:ascii="Times New Roman" w:hAnsi="Times New Roman"/>
          <w:sz w:val="24"/>
          <w:szCs w:val="24"/>
        </w:rPr>
      </w:pPr>
      <w:r w:rsidRPr="00D24EF5">
        <w:rPr>
          <w:rFonts w:ascii="Times New Roman" w:hAnsi="Times New Roman"/>
          <w:sz w:val="24"/>
          <w:szCs w:val="24"/>
        </w:rPr>
        <w:t xml:space="preserve">                                                                                        </w:t>
      </w:r>
      <w:r w:rsidR="00D24EF5">
        <w:rPr>
          <w:rFonts w:ascii="Times New Roman" w:hAnsi="Times New Roman"/>
          <w:sz w:val="24"/>
          <w:szCs w:val="24"/>
        </w:rPr>
        <w:t xml:space="preserve">   </w:t>
      </w:r>
      <w:r w:rsidRPr="00D24EF5">
        <w:rPr>
          <w:rFonts w:ascii="Times New Roman" w:hAnsi="Times New Roman"/>
          <w:sz w:val="24"/>
          <w:szCs w:val="24"/>
        </w:rPr>
        <w:t>Upoważniony przedstawiciel</w:t>
      </w:r>
    </w:p>
    <w:p w14:paraId="463AF244" w14:textId="77777777" w:rsidR="00633E81" w:rsidRDefault="00633E81" w:rsidP="00D24EF5">
      <w:pPr>
        <w:spacing w:after="0" w:line="240" w:lineRule="auto"/>
      </w:pPr>
      <w:r w:rsidRPr="00D24EF5">
        <w:rPr>
          <w:rFonts w:ascii="Times New Roman" w:hAnsi="Times New Roman"/>
          <w:b/>
          <w:bCs/>
          <w:sz w:val="24"/>
          <w:szCs w:val="24"/>
        </w:rPr>
        <w:t xml:space="preserve">                                                                                            </w:t>
      </w:r>
      <w:r w:rsidR="00D24EF5">
        <w:rPr>
          <w:rFonts w:ascii="Times New Roman" w:hAnsi="Times New Roman"/>
          <w:b/>
          <w:bCs/>
          <w:sz w:val="24"/>
          <w:szCs w:val="24"/>
        </w:rPr>
        <w:t xml:space="preserve">   </w:t>
      </w:r>
      <w:r w:rsidRPr="00D24EF5">
        <w:rPr>
          <w:rFonts w:ascii="Times New Roman" w:hAnsi="Times New Roman"/>
          <w:b/>
          <w:bCs/>
          <w:sz w:val="24"/>
          <w:szCs w:val="24"/>
        </w:rPr>
        <w:t>Wykonawca / Gwarant</w:t>
      </w:r>
    </w:p>
    <w:sectPr w:rsidR="00633E81" w:rsidSect="00671C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11EB5" w14:textId="77777777" w:rsidR="00D61ACE" w:rsidRDefault="00D61ACE">
      <w:pPr>
        <w:spacing w:after="0" w:line="240" w:lineRule="auto"/>
      </w:pPr>
      <w:r>
        <w:separator/>
      </w:r>
    </w:p>
  </w:endnote>
  <w:endnote w:type="continuationSeparator" w:id="0">
    <w:p w14:paraId="37A22903" w14:textId="77777777" w:rsidR="00D61ACE" w:rsidRDefault="00D6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New Roman CE">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D3A5A" w14:textId="77777777" w:rsidR="000F0967" w:rsidRDefault="001E7286" w:rsidP="000F0967">
    <w:pPr>
      <w:pStyle w:val="Stopka"/>
      <w:jc w:val="center"/>
    </w:pPr>
    <w:r>
      <w:fldChar w:fldCharType="begin"/>
    </w:r>
    <w:r>
      <w:instrText>PAGE   \* MERGEFORMAT</w:instrText>
    </w:r>
    <w:r>
      <w:fldChar w:fldCharType="separate"/>
    </w:r>
    <w:r w:rsidR="001C48AA">
      <w:rPr>
        <w:noProof/>
      </w:rPr>
      <w:t>16</w:t>
    </w:r>
    <w:r>
      <w:fldChar w:fldCharType="end"/>
    </w:r>
  </w:p>
  <w:p w14:paraId="13D47CB1" w14:textId="77777777" w:rsidR="000F0967" w:rsidRDefault="00D61A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5401A" w14:textId="77777777" w:rsidR="00D61ACE" w:rsidRDefault="00D61ACE">
      <w:pPr>
        <w:spacing w:after="0" w:line="240" w:lineRule="auto"/>
      </w:pPr>
      <w:r>
        <w:separator/>
      </w:r>
    </w:p>
  </w:footnote>
  <w:footnote w:type="continuationSeparator" w:id="0">
    <w:p w14:paraId="4DCE1AC6" w14:textId="77777777" w:rsidR="00D61ACE" w:rsidRDefault="00D61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11"/>
    <w:multiLevelType w:val="multilevel"/>
    <w:tmpl w:val="00000011"/>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multilevel"/>
    <w:tmpl w:val="00000013"/>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14"/>
    <w:multiLevelType w:val="multilevel"/>
    <w:tmpl w:val="00000014"/>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15"/>
    <w:multiLevelType w:val="multilevel"/>
    <w:tmpl w:val="00000015"/>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BE402766"/>
    <w:name w:val="WW8Num6"/>
    <w:lvl w:ilvl="0">
      <w:start w:val="1"/>
      <w:numFmt w:val="decimal"/>
      <w:lvlText w:val="%1."/>
      <w:lvlJc w:val="left"/>
      <w:pPr>
        <w:tabs>
          <w:tab w:val="num" w:pos="283"/>
        </w:tabs>
        <w:ind w:left="283" w:hanging="283"/>
      </w:pPr>
      <w:rPr>
        <w:rFonts w:ascii="Times New Roman" w:eastAsia="Lucida Sans Unicode" w:hAnsi="Times New Roman" w:cs="Calibr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3A61714"/>
    <w:multiLevelType w:val="hybridMultilevel"/>
    <w:tmpl w:val="3D507AD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E564F9B"/>
    <w:multiLevelType w:val="hybridMultilevel"/>
    <w:tmpl w:val="407A150C"/>
    <w:lvl w:ilvl="0" w:tplc="8714883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612497"/>
    <w:multiLevelType w:val="singleLevel"/>
    <w:tmpl w:val="00000003"/>
    <w:lvl w:ilvl="0">
      <w:start w:val="1"/>
      <w:numFmt w:val="decimal"/>
      <w:lvlText w:val="%1."/>
      <w:lvlJc w:val="left"/>
      <w:pPr>
        <w:tabs>
          <w:tab w:val="num" w:pos="720"/>
        </w:tabs>
        <w:ind w:left="720" w:hanging="360"/>
      </w:pPr>
    </w:lvl>
  </w:abstractNum>
  <w:abstractNum w:abstractNumId="12" w15:restartNumberingAfterBreak="0">
    <w:nsid w:val="3A6A421F"/>
    <w:multiLevelType w:val="hybridMultilevel"/>
    <w:tmpl w:val="17020688"/>
    <w:lvl w:ilvl="0" w:tplc="3E32611E">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39D79E1"/>
    <w:multiLevelType w:val="hybridMultilevel"/>
    <w:tmpl w:val="F858F8B2"/>
    <w:lvl w:ilvl="0" w:tplc="646E592C">
      <w:start w:val="1"/>
      <w:numFmt w:val="bullet"/>
      <w:lvlText w:val=""/>
      <w:lvlJc w:val="left"/>
      <w:pPr>
        <w:ind w:left="10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53EE1D68"/>
    <w:multiLevelType w:val="hybridMultilevel"/>
    <w:tmpl w:val="995256A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4BF71B0"/>
    <w:multiLevelType w:val="hybridMultilevel"/>
    <w:tmpl w:val="B052B32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737FCE"/>
    <w:multiLevelType w:val="multilevel"/>
    <w:tmpl w:val="D13ECF8E"/>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lowerLetter"/>
      <w:lvlText w:val="%2)"/>
      <w:lvlJc w:val="left"/>
      <w:pPr>
        <w:tabs>
          <w:tab w:val="num" w:pos="732"/>
        </w:tabs>
        <w:ind w:left="732" w:hanging="360"/>
      </w:pPr>
      <w:rPr>
        <w:b w:val="0"/>
        <w:i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8845E52"/>
    <w:multiLevelType w:val="hybridMultilevel"/>
    <w:tmpl w:val="B05AEA3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4B2204"/>
    <w:multiLevelType w:val="hybridMultilevel"/>
    <w:tmpl w:val="4B52ECB2"/>
    <w:lvl w:ilvl="0" w:tplc="E618E2E4">
      <w:start w:val="1"/>
      <w:numFmt w:val="decimal"/>
      <w:lvlText w:val="3.2.%1."/>
      <w:lvlJc w:val="left"/>
      <w:pPr>
        <w:ind w:left="786" w:hanging="360"/>
      </w:pPr>
      <w:rPr>
        <w:rFonts w:hint="default"/>
        <w:b w:val="0"/>
      </w:rPr>
    </w:lvl>
    <w:lvl w:ilvl="1" w:tplc="80E2E8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0" w15:restartNumberingAfterBreak="0">
    <w:nsid w:val="757F6A4B"/>
    <w:multiLevelType w:val="hybridMultilevel"/>
    <w:tmpl w:val="234EE5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7DD2AC2"/>
    <w:multiLevelType w:val="hybridMultilevel"/>
    <w:tmpl w:val="98BCC9A6"/>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AE1604A"/>
    <w:multiLevelType w:val="hybridMultilevel"/>
    <w:tmpl w:val="A9EEA46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num>
  <w:num w:numId="20">
    <w:abstractNumId w:val="1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AB"/>
    <w:rsid w:val="00015F08"/>
    <w:rsid w:val="000404DB"/>
    <w:rsid w:val="00054FE4"/>
    <w:rsid w:val="00092242"/>
    <w:rsid w:val="000A74CE"/>
    <w:rsid w:val="001708C1"/>
    <w:rsid w:val="00183D64"/>
    <w:rsid w:val="001C48AA"/>
    <w:rsid w:val="001E07D9"/>
    <w:rsid w:val="001E7286"/>
    <w:rsid w:val="002147A5"/>
    <w:rsid w:val="002314A6"/>
    <w:rsid w:val="00263CB6"/>
    <w:rsid w:val="002802FA"/>
    <w:rsid w:val="002D3244"/>
    <w:rsid w:val="00346E45"/>
    <w:rsid w:val="00382882"/>
    <w:rsid w:val="00391151"/>
    <w:rsid w:val="003C3EF0"/>
    <w:rsid w:val="004051B0"/>
    <w:rsid w:val="004361A7"/>
    <w:rsid w:val="004B4CFE"/>
    <w:rsid w:val="005203BC"/>
    <w:rsid w:val="005425E0"/>
    <w:rsid w:val="00555192"/>
    <w:rsid w:val="00583B96"/>
    <w:rsid w:val="005F63D0"/>
    <w:rsid w:val="00620131"/>
    <w:rsid w:val="00630894"/>
    <w:rsid w:val="00633E81"/>
    <w:rsid w:val="00640428"/>
    <w:rsid w:val="006531FC"/>
    <w:rsid w:val="00667DC5"/>
    <w:rsid w:val="006734AE"/>
    <w:rsid w:val="006F4D42"/>
    <w:rsid w:val="007237AD"/>
    <w:rsid w:val="00726739"/>
    <w:rsid w:val="00791D85"/>
    <w:rsid w:val="007A5F38"/>
    <w:rsid w:val="007E35C9"/>
    <w:rsid w:val="00812D56"/>
    <w:rsid w:val="0087338A"/>
    <w:rsid w:val="008D4624"/>
    <w:rsid w:val="008D77D6"/>
    <w:rsid w:val="008E7DF1"/>
    <w:rsid w:val="008F04AD"/>
    <w:rsid w:val="008F3E13"/>
    <w:rsid w:val="00905C31"/>
    <w:rsid w:val="0092259B"/>
    <w:rsid w:val="0096355E"/>
    <w:rsid w:val="009944FA"/>
    <w:rsid w:val="0099601D"/>
    <w:rsid w:val="009C7482"/>
    <w:rsid w:val="00AA1CE1"/>
    <w:rsid w:val="00B22DFD"/>
    <w:rsid w:val="00B35443"/>
    <w:rsid w:val="00B87B8A"/>
    <w:rsid w:val="00BC6C3D"/>
    <w:rsid w:val="00C35FD1"/>
    <w:rsid w:val="00CF00B0"/>
    <w:rsid w:val="00D24EF5"/>
    <w:rsid w:val="00D35C5B"/>
    <w:rsid w:val="00D61ACE"/>
    <w:rsid w:val="00D81DED"/>
    <w:rsid w:val="00DC688A"/>
    <w:rsid w:val="00E66676"/>
    <w:rsid w:val="00E67615"/>
    <w:rsid w:val="00E90B7B"/>
    <w:rsid w:val="00E92705"/>
    <w:rsid w:val="00E950AB"/>
    <w:rsid w:val="00EA3581"/>
    <w:rsid w:val="00EB5663"/>
    <w:rsid w:val="00ED22C9"/>
    <w:rsid w:val="00F135FE"/>
    <w:rsid w:val="00F455C4"/>
    <w:rsid w:val="00F609DF"/>
    <w:rsid w:val="00F81656"/>
    <w:rsid w:val="00FD5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13CE"/>
  <w15:chartTrackingRefBased/>
  <w15:docId w15:val="{C2C90767-0D71-4AFC-B42E-214AAB65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D42"/>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F4D42"/>
    <w:pPr>
      <w:spacing w:before="100" w:beforeAutospacing="1" w:after="119" w:line="240" w:lineRule="auto"/>
    </w:pPr>
    <w:rPr>
      <w:rFonts w:ascii="Times New Roman" w:hAnsi="Times New Roman"/>
      <w:sz w:val="24"/>
      <w:szCs w:val="24"/>
    </w:rPr>
  </w:style>
  <w:style w:type="paragraph" w:styleId="Tekstpodstawowy">
    <w:name w:val="Body Text"/>
    <w:basedOn w:val="Normalny"/>
    <w:link w:val="TekstpodstawowyZnak"/>
    <w:uiPriority w:val="99"/>
    <w:semiHidden/>
    <w:unhideWhenUsed/>
    <w:rsid w:val="006F4D42"/>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semiHidden/>
    <w:rsid w:val="006F4D42"/>
    <w:rPr>
      <w:rFonts w:ascii="Times New Roman" w:eastAsia="Lucida Sans Unicode" w:hAnsi="Times New Roman" w:cs="Calibri"/>
      <w:color w:val="000000"/>
      <w:sz w:val="24"/>
      <w:szCs w:val="24"/>
      <w:lang w:eastAsia="ar-SA"/>
    </w:rPr>
  </w:style>
  <w:style w:type="paragraph" w:styleId="Tekstpodstawowywcity2">
    <w:name w:val="Body Text Indent 2"/>
    <w:basedOn w:val="Normalny"/>
    <w:link w:val="Tekstpodstawowywcity2Znak"/>
    <w:uiPriority w:val="99"/>
    <w:semiHidden/>
    <w:unhideWhenUsed/>
    <w:rsid w:val="006F4D4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D42"/>
    <w:rPr>
      <w:rFonts w:ascii="Calibri" w:eastAsia="Times New Roman" w:hAnsi="Calibri" w:cs="Times New Roman"/>
      <w:lang w:eastAsia="pl-PL"/>
    </w:rPr>
  </w:style>
  <w:style w:type="paragraph" w:styleId="Bezodstpw">
    <w:name w:val="No Spacing"/>
    <w:uiPriority w:val="1"/>
    <w:qFormat/>
    <w:rsid w:val="006F4D42"/>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6F4D42"/>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Tekstpodstawowywcity2">
    <w:name w:val="WW-Tekst podstawowy wci?ty 2"/>
    <w:basedOn w:val="Standard"/>
    <w:rsid w:val="006F4D42"/>
    <w:pPr>
      <w:ind w:left="360" w:firstLine="1"/>
    </w:pPr>
  </w:style>
  <w:style w:type="paragraph" w:customStyle="1" w:styleId="Standardowy0">
    <w:name w:val="Sta     ndardowy"/>
    <w:basedOn w:val="Standard"/>
    <w:rsid w:val="006F4D42"/>
    <w:rPr>
      <w:b/>
      <w:bCs/>
      <w:sz w:val="32"/>
      <w:szCs w:val="32"/>
    </w:rPr>
  </w:style>
  <w:style w:type="paragraph" w:customStyle="1" w:styleId="WW-Zwykytekst">
    <w:name w:val="WW-Zwyk?y tekst"/>
    <w:basedOn w:val="Standard"/>
    <w:uiPriority w:val="99"/>
    <w:semiHidden/>
    <w:rsid w:val="006F4D42"/>
    <w:rPr>
      <w:rFonts w:ascii="Courier New" w:eastAsia="Courier New" w:hAnsi="Courier New" w:cs="Courier New"/>
    </w:rPr>
  </w:style>
  <w:style w:type="paragraph" w:customStyle="1" w:styleId="Default">
    <w:name w:val="Default"/>
    <w:uiPriority w:val="99"/>
    <w:rsid w:val="006F4D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y2">
    <w:name w:val="WW-Tekst podstawowy wci黎y 2"/>
    <w:basedOn w:val="Normalny"/>
    <w:uiPriority w:val="99"/>
    <w:semiHidden/>
    <w:rsid w:val="006F4D42"/>
    <w:pPr>
      <w:widowControl w:val="0"/>
      <w:spacing w:after="0" w:line="240" w:lineRule="auto"/>
      <w:ind w:left="426" w:hanging="426"/>
      <w:jc w:val="both"/>
    </w:pPr>
    <w:rPr>
      <w:rFonts w:ascii="Times New Roman" w:hAnsi="Times New Roman" w:cs="Calibri"/>
      <w:sz w:val="24"/>
      <w:szCs w:val="24"/>
      <w:lang w:eastAsia="ar-SA"/>
    </w:rPr>
  </w:style>
  <w:style w:type="paragraph" w:customStyle="1" w:styleId="WW-Tekstpodstawowywciy3">
    <w:name w:val="WW-Tekst podstawowy wci黎y 3"/>
    <w:basedOn w:val="Normalny"/>
    <w:uiPriority w:val="99"/>
    <w:semiHidden/>
    <w:rsid w:val="006F4D42"/>
    <w:pPr>
      <w:widowControl w:val="0"/>
      <w:spacing w:after="0" w:line="240" w:lineRule="auto"/>
      <w:ind w:left="426"/>
      <w:jc w:val="both"/>
    </w:pPr>
    <w:rPr>
      <w:rFonts w:ascii="Times New Roman" w:hAnsi="Times New Roman" w:cs="Calibri"/>
      <w:sz w:val="24"/>
      <w:szCs w:val="24"/>
      <w:lang w:eastAsia="ar-SA"/>
    </w:rPr>
  </w:style>
  <w:style w:type="paragraph" w:customStyle="1" w:styleId="tekstost">
    <w:name w:val="tekst ost"/>
    <w:basedOn w:val="Normalny"/>
    <w:uiPriority w:val="99"/>
    <w:semiHidden/>
    <w:rsid w:val="006F4D42"/>
    <w:pPr>
      <w:widowControl w:val="0"/>
      <w:suppressAutoHyphens/>
      <w:spacing w:after="0" w:line="240" w:lineRule="auto"/>
    </w:pPr>
    <w:rPr>
      <w:rFonts w:ascii="Times New Roman" w:eastAsia="Lucida Sans Unicode" w:hAnsi="Times New Roman" w:cs="Calibri"/>
      <w:color w:val="000000"/>
      <w:sz w:val="20"/>
      <w:szCs w:val="20"/>
      <w:lang w:eastAsia="ar-SA"/>
    </w:rPr>
  </w:style>
  <w:style w:type="paragraph" w:customStyle="1" w:styleId="Skrconyadreszwrotny">
    <w:name w:val="Skrócony adres zwrotny"/>
    <w:uiPriority w:val="99"/>
    <w:semiHidden/>
    <w:rsid w:val="006F4D42"/>
    <w:pPr>
      <w:autoSpaceDE w:val="0"/>
      <w:autoSpaceDN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4D42"/>
    <w:pPr>
      <w:ind w:left="720"/>
      <w:contextualSpacing/>
    </w:pPr>
    <w:rPr>
      <w:rFonts w:eastAsia="Calibri"/>
      <w:lang w:eastAsia="en-US"/>
    </w:rPr>
  </w:style>
  <w:style w:type="paragraph" w:styleId="Stopka">
    <w:name w:val="footer"/>
    <w:basedOn w:val="Normalny"/>
    <w:link w:val="StopkaZnak"/>
    <w:uiPriority w:val="99"/>
    <w:unhideWhenUsed/>
    <w:rsid w:val="006F4D42"/>
    <w:pPr>
      <w:tabs>
        <w:tab w:val="center" w:pos="4536"/>
        <w:tab w:val="right" w:pos="9072"/>
      </w:tabs>
    </w:pPr>
  </w:style>
  <w:style w:type="character" w:customStyle="1" w:styleId="StopkaZnak">
    <w:name w:val="Stopka Znak"/>
    <w:basedOn w:val="Domylnaczcionkaakapitu"/>
    <w:link w:val="Stopka"/>
    <w:uiPriority w:val="99"/>
    <w:rsid w:val="006F4D42"/>
    <w:rPr>
      <w:rFonts w:ascii="Calibri" w:eastAsia="Times New Roman" w:hAnsi="Calibri" w:cs="Times New Roman"/>
      <w:lang w:eastAsia="pl-PL"/>
    </w:rPr>
  </w:style>
  <w:style w:type="character" w:styleId="Pogrubienie">
    <w:name w:val="Strong"/>
    <w:basedOn w:val="Domylnaczcionkaakapitu"/>
    <w:uiPriority w:val="22"/>
    <w:qFormat/>
    <w:rsid w:val="00583B96"/>
    <w:rPr>
      <w:b/>
      <w:bCs/>
    </w:rPr>
  </w:style>
  <w:style w:type="paragraph" w:styleId="Tekstdymka">
    <w:name w:val="Balloon Text"/>
    <w:basedOn w:val="Normalny"/>
    <w:link w:val="TekstdymkaZnak"/>
    <w:uiPriority w:val="99"/>
    <w:semiHidden/>
    <w:unhideWhenUsed/>
    <w:rsid w:val="000A74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74C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BA23-82EF-44DE-A198-742E7172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16</Pages>
  <Words>6741</Words>
  <Characters>40451</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37</cp:revision>
  <cp:lastPrinted>2019-10-23T08:41:00Z</cp:lastPrinted>
  <dcterms:created xsi:type="dcterms:W3CDTF">2017-08-29T07:12:00Z</dcterms:created>
  <dcterms:modified xsi:type="dcterms:W3CDTF">2020-11-13T10:15:00Z</dcterms:modified>
</cp:coreProperties>
</file>